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28" w:rsidRDefault="000C7928" w:rsidP="000C7928">
      <w:pPr>
        <w:pStyle w:val="Heading1"/>
        <w:rPr>
          <w:rFonts w:ascii="Times New Roman" w:hAnsi="Times New Roman"/>
          <w:szCs w:val="48"/>
        </w:rPr>
      </w:pPr>
      <w:r>
        <w:rPr>
          <w:rStyle w:val="Emphasis"/>
        </w:rPr>
        <w:t>Betreft: Ontwikkelingen Kinderspreekuur Eindhoven 2020 -2021 Eindhoven 25-01-2019</w:t>
      </w:r>
    </w:p>
    <w:p w:rsidR="000C7928" w:rsidRDefault="000C7928" w:rsidP="000C7928">
      <w:pPr>
        <w:pStyle w:val="NormalWeb"/>
      </w:pPr>
      <w:r>
        <w:t> </w:t>
      </w:r>
    </w:p>
    <w:p w:rsidR="000C7928" w:rsidRDefault="000C7928" w:rsidP="000C7928">
      <w:pPr>
        <w:pStyle w:val="NormalWeb"/>
      </w:pPr>
      <w:r>
        <w:t>Beste ouders, verzorgers en kinderen van het Kinderspreekuur Eindhoven,</w:t>
      </w:r>
    </w:p>
    <w:p w:rsidR="000C7928" w:rsidRDefault="000C7928" w:rsidP="000C7928">
      <w:pPr>
        <w:pStyle w:val="NormalWeb"/>
      </w:pPr>
      <w:r>
        <w:t>Graag wil ik jullie van het volgende op de hoogte stellen.</w:t>
      </w:r>
    </w:p>
    <w:p w:rsidR="000C7928" w:rsidRDefault="000C7928" w:rsidP="000C7928">
      <w:pPr>
        <w:pStyle w:val="NormalWeb"/>
      </w:pPr>
      <w:r>
        <w:t>Het Kinderspreekuur Eindhoven is 34 jaar geleden ontstaan uit een vraag van ouders aan mij als jonge jeugdarts. Deze vraag sloot aan bij hoe ik graag wilde gaan werken als arts. Als medisch student en pas afgestudeerde arts had ik altijd al vragen naar de mens achter de patiënt en zijn levensverhaal. ook beleefde ik een maatschappelijke opdracht in mijn werk als arts. Ikzelf groeide op in de naoorlogse periode, in een gezin waarvan beide ouders het belang van de ontwikkeling en het opgroeien van hun kinderen voorop stelden en uitdroegen. Dit alles bij elkaar heeft gemaakt dat ik me naast mijn studie en werk altijd lerend, onderzoekend en verbindend ben blijven opstellen en in het werk oa het antroposofisch mensbeeld heb eigen gemaakt.</w:t>
      </w:r>
    </w:p>
    <w:p w:rsidR="000C7928" w:rsidRDefault="000C7928" w:rsidP="000C7928">
      <w:pPr>
        <w:pStyle w:val="NormalWeb"/>
      </w:pPr>
      <w:r>
        <w:t>De inbreng, de vragen en het vertrouwen van de vele ouders en kinderen uit ZO Brabant en omstreken in deze 34 jaar, zijn de motor geweest voor de ontwikkeling van het KSU. Zij hebben bijgedragen aan de inhoud en de werkwijze van het huidige aanbod. Ook de andere medewerkers  hebben hier vanuit hun eigen kennis en expertise aan bijgedragen. Wij zijn trots op wat we bereikt hebben met elkaar.</w:t>
      </w:r>
    </w:p>
    <w:p w:rsidR="000C7928" w:rsidRDefault="000C7928" w:rsidP="000C7928">
      <w:pPr>
        <w:pStyle w:val="NormalWeb"/>
      </w:pPr>
      <w:r>
        <w:t>In al die jaren hebben we altijd samengewerkt met onze partners in de Jeugdgezondheidszorg, met name met de JGZ van ZuidZorg. Altijd vanuit het belang van ouder en kind om elkaar daar waar nodig aan te vullen en van elkaar te leren.</w:t>
      </w:r>
    </w:p>
    <w:p w:rsidR="000C7928" w:rsidRDefault="000C7928" w:rsidP="000C7928">
      <w:pPr>
        <w:pStyle w:val="NormalWeb"/>
      </w:pPr>
      <w:r>
        <w:t>Tot nu toe ben ik zowel de praktijkhouder als de arts van het Kinderspreekuur. Nu na 34 jaar ga ik een stap terug zetten. Ik ben al enkele jaren op zoek om aan deze stap vorm en inhoud te geven. Met als doel de continuïteit en het aanbod van het Kinderspreekuur te borgen.</w:t>
      </w:r>
    </w:p>
    <w:p w:rsidR="000C7928" w:rsidRDefault="000C7928" w:rsidP="000C7928">
      <w:pPr>
        <w:pStyle w:val="NormalWeb"/>
      </w:pPr>
      <w:r>
        <w:t>Om die reden zal het Kinderspreekuur in 2020 de bestaande samenwerking met ZuidZorg JGZ verder intensiveren zodat het aanbod van het Kinderspreekuur in 2021 is ingebed in de activiteiten van de Jeugdgezondheidszorg in de regio Zuidoost-Brabant.</w:t>
      </w:r>
    </w:p>
    <w:p w:rsidR="000C7928" w:rsidRDefault="000C7928" w:rsidP="000C7928">
      <w:pPr>
        <w:pStyle w:val="NormalWeb"/>
      </w:pPr>
      <w:r>
        <w:t>Inmiddels is vanuit ZuidZorg Sanne Minkenberg, jeugdarts i.o., vanaf januari 2020 toegevoegd aan het team. Zij heeft affiniteit met de werkwijze en de doelgroep van het KSU en gaat zich daarin verder ontwikkelen. Sanne heeft de consulten van het bureau inmiddels gedeeltelijk overgenomen. Mijn rol in dit proces is sneller gegaan dan gedacht mede vanwege mijn leeftijd en gezondheid. Ikzelf blijf voorlopig actief betrokken bij het Kinderspreekuur en zal Sanne Minkenberg en Ellen Coonen, de vaste verpleegkundige van het Kinderspreekuur, ondersteunen bij de overgang naar de nieuwe situatie.</w:t>
      </w:r>
    </w:p>
    <w:p w:rsidR="000C7928" w:rsidRDefault="000C7928" w:rsidP="000C7928">
      <w:pPr>
        <w:pStyle w:val="NormalWeb"/>
      </w:pPr>
      <w:r>
        <w:t>Uitgangspunt van beide organisaties is het borgen van de continuïteit van de zorg voor de ouders en kinderen van onze populatie en het verder ontwikkelen van deze zorg.</w:t>
      </w:r>
    </w:p>
    <w:p w:rsidR="000C7928" w:rsidRDefault="000C7928" w:rsidP="000C7928">
      <w:pPr>
        <w:pStyle w:val="NormalWeb"/>
      </w:pPr>
      <w:r>
        <w:lastRenderedPageBreak/>
        <w:t>ZuidZorg JGZ heeft in samenspraak met het Kinderspreekuur een project ingericht om de overgang naar hun organisatie zowel qua inhoud als qua organisatie zo te laten verlopen dat het  Kinderspreekuur blijft aansluiten bij de vraag van de ouders en de kinderen. Daarom betrekken wij ouders actief in dit proces. Op verschillende momenten vragen we ouders om mee te denken en  de overgang mee vorm te geven. In de eerste verkennende fase doen we dit met een kleine groep, later wordt een grotere groep ouders betrokken om input te geven. Het laatste nieuws over de overgang zal ook steeds op de website te vinden zijn.</w:t>
      </w:r>
    </w:p>
    <w:p w:rsidR="000C7928" w:rsidRDefault="000C7928" w:rsidP="000C7928">
      <w:pPr>
        <w:pStyle w:val="NormalWeb"/>
      </w:pPr>
      <w:r>
        <w:t xml:space="preserve">Wanneer u vragen heeft over dit bericht dan kunt u een mail sturen naar: </w:t>
      </w:r>
      <w:hyperlink r:id="rId8" w:history="1">
        <w:r>
          <w:rPr>
            <w:rStyle w:val="Hyperlink"/>
          </w:rPr>
          <w:t>info@kinderspreekuureindhoven.nl.</w:t>
        </w:r>
      </w:hyperlink>
      <w:r>
        <w:br/>
        <w:t xml:space="preserve">U wordt dan zo spoedig mogelijk teruggebeld of gemaild. Daarnaast wil ik graag vermelden dat de aanmelding voor het Kinderspreekuur gewoon doorgang vindt via onze site </w:t>
      </w:r>
      <w:hyperlink r:id="rId9" w:tgtFrame="_blank" w:history="1">
        <w:r>
          <w:rPr>
            <w:rStyle w:val="Hyperlink"/>
          </w:rPr>
          <w:t>www.gezondheidscentrumplus.nl.</w:t>
        </w:r>
      </w:hyperlink>
    </w:p>
    <w:p w:rsidR="000C7928" w:rsidRDefault="000C7928" w:rsidP="000C7928">
      <w:pPr>
        <w:pStyle w:val="NormalWeb"/>
      </w:pPr>
      <w:r>
        <w:br/>
        <w:t>Dank voor het vertrouwen al die jaren, mede namens,</w:t>
      </w:r>
    </w:p>
    <w:p w:rsidR="000C7928" w:rsidRDefault="000C7928" w:rsidP="000C7928">
      <w:pPr>
        <w:pStyle w:val="NormalWeb"/>
      </w:pPr>
      <w:r>
        <w:t>Ellen Coonen, jeugdverpleegkundige</w:t>
      </w:r>
    </w:p>
    <w:p w:rsidR="000C7928" w:rsidRDefault="000C7928" w:rsidP="000C7928">
      <w:pPr>
        <w:pStyle w:val="NormalWeb"/>
      </w:pPr>
      <w:r>
        <w:t>Jenny Muskens, assistente</w:t>
      </w:r>
    </w:p>
    <w:p w:rsidR="000C7928" w:rsidRDefault="000C7928" w:rsidP="000C7928">
      <w:pPr>
        <w:pStyle w:val="NormalWeb"/>
      </w:pPr>
      <w:r>
        <w:t>Sanne Minkenberg, jeugdarts i.o.</w:t>
      </w:r>
    </w:p>
    <w:p w:rsidR="000C7928" w:rsidRDefault="000C7928" w:rsidP="000C7928">
      <w:pPr>
        <w:pStyle w:val="NormalWeb"/>
      </w:pPr>
      <w:r>
        <w:t>Gonny Tromp, pedagogisch medewerker</w:t>
      </w:r>
    </w:p>
    <w:p w:rsidR="000C7928" w:rsidRDefault="000C7928" w:rsidP="000C7928">
      <w:pPr>
        <w:pStyle w:val="NormalWeb"/>
      </w:pPr>
      <w:r>
        <w:t>Quirina Engels, diëtiste</w:t>
      </w:r>
    </w:p>
    <w:p w:rsidR="000C7928" w:rsidRDefault="000C7928" w:rsidP="000C7928">
      <w:pPr>
        <w:pStyle w:val="NormalWeb"/>
      </w:pPr>
      <w:r>
        <w:t>en andere medewerkers van het GZC Plus</w:t>
      </w:r>
    </w:p>
    <w:p w:rsidR="000C7928" w:rsidRDefault="000C7928" w:rsidP="000C7928">
      <w:pPr>
        <w:pStyle w:val="NormalWeb"/>
      </w:pPr>
      <w:r>
        <w:t> </w:t>
      </w:r>
    </w:p>
    <w:p w:rsidR="000C7928" w:rsidRDefault="000C7928" w:rsidP="000C7928">
      <w:pPr>
        <w:pStyle w:val="NormalWeb"/>
      </w:pPr>
      <w:r>
        <w:t>Met vriendelijke groet,</w:t>
      </w:r>
    </w:p>
    <w:p w:rsidR="00C67E57" w:rsidRPr="00C67E57" w:rsidRDefault="000C7928" w:rsidP="000C7928">
      <w:pPr>
        <w:pStyle w:val="NormalWeb"/>
      </w:pPr>
      <w:r>
        <w:t>Ingrid Schoonenberg</w:t>
      </w:r>
      <w:bookmarkStart w:id="0" w:name="_GoBack"/>
      <w:bookmarkEnd w:id="0"/>
      <w:r w:rsidR="00C67E57" w:rsidRPr="00C67E57">
        <w:t xml:space="preserve"> </w:t>
      </w:r>
    </w:p>
    <w:sectPr w:rsidR="00C67E57" w:rsidRPr="00C67E57" w:rsidSect="000848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B3" w:rsidRDefault="005106B3" w:rsidP="00B64A2D">
      <w:pPr>
        <w:spacing w:after="0" w:line="240" w:lineRule="auto"/>
      </w:pPr>
      <w:r>
        <w:separator/>
      </w:r>
    </w:p>
  </w:endnote>
  <w:endnote w:type="continuationSeparator" w:id="0">
    <w:p w:rsidR="005106B3" w:rsidRDefault="005106B3" w:rsidP="00B6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B3" w:rsidRDefault="005106B3" w:rsidP="00B64A2D">
      <w:pPr>
        <w:spacing w:after="0" w:line="240" w:lineRule="auto"/>
      </w:pPr>
      <w:r>
        <w:separator/>
      </w:r>
    </w:p>
  </w:footnote>
  <w:footnote w:type="continuationSeparator" w:id="0">
    <w:p w:rsidR="005106B3" w:rsidRDefault="005106B3" w:rsidP="00B6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212"/>
    <w:multiLevelType w:val="hybridMultilevel"/>
    <w:tmpl w:val="BB8687AC"/>
    <w:lvl w:ilvl="0" w:tplc="AED6ECD8">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14899"/>
    <w:multiLevelType w:val="hybridMultilevel"/>
    <w:tmpl w:val="D9F05470"/>
    <w:lvl w:ilvl="0" w:tplc="6A8E6388">
      <w:start w:val="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43A3D"/>
    <w:multiLevelType w:val="hybridMultilevel"/>
    <w:tmpl w:val="89BEC3E4"/>
    <w:lvl w:ilvl="0" w:tplc="80A235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1C5036"/>
    <w:multiLevelType w:val="hybridMultilevel"/>
    <w:tmpl w:val="1BF27E70"/>
    <w:lvl w:ilvl="0" w:tplc="41361AA2">
      <w:start w:val="573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D18CF"/>
    <w:multiLevelType w:val="multilevel"/>
    <w:tmpl w:val="04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E2ECE"/>
    <w:multiLevelType w:val="hybridMultilevel"/>
    <w:tmpl w:val="6E1CA212"/>
    <w:lvl w:ilvl="0" w:tplc="9ADA0A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C419EA"/>
    <w:multiLevelType w:val="hybridMultilevel"/>
    <w:tmpl w:val="261A3A66"/>
    <w:lvl w:ilvl="0" w:tplc="D3B6A9B6">
      <w:start w:val="2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1B05D4"/>
    <w:multiLevelType w:val="hybridMultilevel"/>
    <w:tmpl w:val="FFC269E2"/>
    <w:lvl w:ilvl="0" w:tplc="9A5887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636A41"/>
    <w:multiLevelType w:val="hybridMultilevel"/>
    <w:tmpl w:val="EAAC86EE"/>
    <w:lvl w:ilvl="0" w:tplc="5B925F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111B2F"/>
    <w:multiLevelType w:val="hybridMultilevel"/>
    <w:tmpl w:val="1FD8222E"/>
    <w:lvl w:ilvl="0" w:tplc="AAC2635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B224E1"/>
    <w:multiLevelType w:val="hybridMultilevel"/>
    <w:tmpl w:val="3C0E36E0"/>
    <w:lvl w:ilvl="0" w:tplc="76621808">
      <w:start w:val="570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7A2DCC"/>
    <w:multiLevelType w:val="multilevel"/>
    <w:tmpl w:val="4A1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F47BF"/>
    <w:multiLevelType w:val="multilevel"/>
    <w:tmpl w:val="461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F06E4"/>
    <w:multiLevelType w:val="multilevel"/>
    <w:tmpl w:val="F0B8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97869"/>
    <w:multiLevelType w:val="hybridMultilevel"/>
    <w:tmpl w:val="43E06562"/>
    <w:lvl w:ilvl="0" w:tplc="0A0A5AF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256C3A"/>
    <w:multiLevelType w:val="hybridMultilevel"/>
    <w:tmpl w:val="D1FC2ACE"/>
    <w:lvl w:ilvl="0" w:tplc="55343C54">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683DC4"/>
    <w:multiLevelType w:val="hybridMultilevel"/>
    <w:tmpl w:val="6D46875C"/>
    <w:lvl w:ilvl="0" w:tplc="9CBC47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C54CF9"/>
    <w:multiLevelType w:val="hybridMultilevel"/>
    <w:tmpl w:val="655AAF18"/>
    <w:lvl w:ilvl="0" w:tplc="5EBA8240">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951C3A"/>
    <w:multiLevelType w:val="multilevel"/>
    <w:tmpl w:val="390C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97C77"/>
    <w:multiLevelType w:val="multilevel"/>
    <w:tmpl w:val="8198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47DDD"/>
    <w:multiLevelType w:val="hybridMultilevel"/>
    <w:tmpl w:val="EFAAF392"/>
    <w:lvl w:ilvl="0" w:tplc="740C57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F473D6"/>
    <w:multiLevelType w:val="hybridMultilevel"/>
    <w:tmpl w:val="80221D4C"/>
    <w:lvl w:ilvl="0" w:tplc="560C78B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545770"/>
    <w:multiLevelType w:val="multilevel"/>
    <w:tmpl w:val="73A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B3CDB"/>
    <w:multiLevelType w:val="hybridMultilevel"/>
    <w:tmpl w:val="2EB42F5C"/>
    <w:lvl w:ilvl="0" w:tplc="1CF2EE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C50CFC"/>
    <w:multiLevelType w:val="hybridMultilevel"/>
    <w:tmpl w:val="E340B788"/>
    <w:lvl w:ilvl="0" w:tplc="49E416BE">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13961"/>
    <w:multiLevelType w:val="hybridMultilevel"/>
    <w:tmpl w:val="7144C9FE"/>
    <w:lvl w:ilvl="0" w:tplc="327896C4">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86937"/>
    <w:multiLevelType w:val="hybridMultilevel"/>
    <w:tmpl w:val="B1DCE232"/>
    <w:lvl w:ilvl="0" w:tplc="E44A780A">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2C1CC7"/>
    <w:multiLevelType w:val="hybridMultilevel"/>
    <w:tmpl w:val="A0742110"/>
    <w:lvl w:ilvl="0" w:tplc="1724FF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4A10BB"/>
    <w:multiLevelType w:val="hybridMultilevel"/>
    <w:tmpl w:val="00A6417C"/>
    <w:lvl w:ilvl="0" w:tplc="FAF66304">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791231"/>
    <w:multiLevelType w:val="hybridMultilevel"/>
    <w:tmpl w:val="6E0A0EB0"/>
    <w:lvl w:ilvl="0" w:tplc="4B067BF8">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CD350D"/>
    <w:multiLevelType w:val="hybridMultilevel"/>
    <w:tmpl w:val="4F2A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C00C38"/>
    <w:multiLevelType w:val="hybridMultilevel"/>
    <w:tmpl w:val="B3009C3E"/>
    <w:lvl w:ilvl="0" w:tplc="92E49F46">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AA1C63"/>
    <w:multiLevelType w:val="hybridMultilevel"/>
    <w:tmpl w:val="5E5EA9C2"/>
    <w:lvl w:ilvl="0" w:tplc="92BE1C12">
      <w:start w:val="6"/>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F439E3"/>
    <w:multiLevelType w:val="hybridMultilevel"/>
    <w:tmpl w:val="3A261DB4"/>
    <w:lvl w:ilvl="0" w:tplc="15605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C633EA"/>
    <w:multiLevelType w:val="hybridMultilevel"/>
    <w:tmpl w:val="084A470A"/>
    <w:lvl w:ilvl="0" w:tplc="F08CC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1D335E"/>
    <w:multiLevelType w:val="hybridMultilevel"/>
    <w:tmpl w:val="50AAE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8AB5900"/>
    <w:multiLevelType w:val="multilevel"/>
    <w:tmpl w:val="2A1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DF63DD"/>
    <w:multiLevelType w:val="hybridMultilevel"/>
    <w:tmpl w:val="B12EA0FC"/>
    <w:lvl w:ilvl="0" w:tplc="478A0D5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7A4112"/>
    <w:multiLevelType w:val="multilevel"/>
    <w:tmpl w:val="3488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1F798D"/>
    <w:multiLevelType w:val="hybridMultilevel"/>
    <w:tmpl w:val="2400800A"/>
    <w:lvl w:ilvl="0" w:tplc="945C0A5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A10733"/>
    <w:multiLevelType w:val="multilevel"/>
    <w:tmpl w:val="AA0A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970869"/>
    <w:multiLevelType w:val="hybridMultilevel"/>
    <w:tmpl w:val="883E56FE"/>
    <w:lvl w:ilvl="0" w:tplc="17FA34C2">
      <w:start w:val="4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5108C6"/>
    <w:multiLevelType w:val="hybridMultilevel"/>
    <w:tmpl w:val="3736672A"/>
    <w:lvl w:ilvl="0" w:tplc="746CF3F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8C5035"/>
    <w:multiLevelType w:val="multilevel"/>
    <w:tmpl w:val="83B4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F77E2B"/>
    <w:multiLevelType w:val="hybridMultilevel"/>
    <w:tmpl w:val="34DE875A"/>
    <w:lvl w:ilvl="0" w:tplc="0354240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EF617DB"/>
    <w:multiLevelType w:val="hybridMultilevel"/>
    <w:tmpl w:val="3BE88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E338F2"/>
    <w:multiLevelType w:val="multilevel"/>
    <w:tmpl w:val="CEE4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8A6FCF"/>
    <w:multiLevelType w:val="hybridMultilevel"/>
    <w:tmpl w:val="318636AA"/>
    <w:lvl w:ilvl="0" w:tplc="D7E29582">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1A382F"/>
    <w:multiLevelType w:val="hybridMultilevel"/>
    <w:tmpl w:val="C31C8ADC"/>
    <w:lvl w:ilvl="0" w:tplc="D9BA60B6">
      <w:start w:val="3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EE914F6"/>
    <w:multiLevelType w:val="multilevel"/>
    <w:tmpl w:val="ACE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3"/>
  </w:num>
  <w:num w:numId="3">
    <w:abstractNumId w:val="27"/>
  </w:num>
  <w:num w:numId="4">
    <w:abstractNumId w:val="16"/>
  </w:num>
  <w:num w:numId="5">
    <w:abstractNumId w:val="13"/>
  </w:num>
  <w:num w:numId="6">
    <w:abstractNumId w:val="45"/>
  </w:num>
  <w:num w:numId="7">
    <w:abstractNumId w:val="20"/>
  </w:num>
  <w:num w:numId="8">
    <w:abstractNumId w:val="34"/>
  </w:num>
  <w:num w:numId="9">
    <w:abstractNumId w:val="5"/>
  </w:num>
  <w:num w:numId="10">
    <w:abstractNumId w:val="24"/>
  </w:num>
  <w:num w:numId="11">
    <w:abstractNumId w:val="37"/>
  </w:num>
  <w:num w:numId="12">
    <w:abstractNumId w:val="18"/>
  </w:num>
  <w:num w:numId="13">
    <w:abstractNumId w:val="12"/>
  </w:num>
  <w:num w:numId="14">
    <w:abstractNumId w:val="36"/>
  </w:num>
  <w:num w:numId="15">
    <w:abstractNumId w:val="43"/>
  </w:num>
  <w:num w:numId="16">
    <w:abstractNumId w:val="49"/>
  </w:num>
  <w:num w:numId="17">
    <w:abstractNumId w:val="25"/>
  </w:num>
  <w:num w:numId="18">
    <w:abstractNumId w:val="29"/>
  </w:num>
  <w:num w:numId="19">
    <w:abstractNumId w:val="39"/>
  </w:num>
  <w:num w:numId="20">
    <w:abstractNumId w:val="0"/>
  </w:num>
  <w:num w:numId="21">
    <w:abstractNumId w:val="31"/>
  </w:num>
  <w:num w:numId="22">
    <w:abstractNumId w:val="15"/>
  </w:num>
  <w:num w:numId="23">
    <w:abstractNumId w:val="22"/>
  </w:num>
  <w:num w:numId="24">
    <w:abstractNumId w:val="8"/>
  </w:num>
  <w:num w:numId="25">
    <w:abstractNumId w:val="47"/>
  </w:num>
  <w:num w:numId="26">
    <w:abstractNumId w:val="1"/>
  </w:num>
  <w:num w:numId="27">
    <w:abstractNumId w:val="3"/>
  </w:num>
  <w:num w:numId="28">
    <w:abstractNumId w:val="33"/>
  </w:num>
  <w:num w:numId="29">
    <w:abstractNumId w:val="44"/>
  </w:num>
  <w:num w:numId="30">
    <w:abstractNumId w:val="7"/>
  </w:num>
  <w:num w:numId="31">
    <w:abstractNumId w:val="2"/>
  </w:num>
  <w:num w:numId="32">
    <w:abstractNumId w:val="19"/>
  </w:num>
  <w:num w:numId="33">
    <w:abstractNumId w:val="4"/>
  </w:num>
  <w:num w:numId="34">
    <w:abstractNumId w:val="40"/>
  </w:num>
  <w:num w:numId="35">
    <w:abstractNumId w:val="38"/>
  </w:num>
  <w:num w:numId="36">
    <w:abstractNumId w:val="21"/>
  </w:num>
  <w:num w:numId="37">
    <w:abstractNumId w:val="48"/>
  </w:num>
  <w:num w:numId="38">
    <w:abstractNumId w:val="9"/>
  </w:num>
  <w:num w:numId="39">
    <w:abstractNumId w:val="26"/>
  </w:num>
  <w:num w:numId="40">
    <w:abstractNumId w:val="30"/>
  </w:num>
  <w:num w:numId="41">
    <w:abstractNumId w:val="42"/>
  </w:num>
  <w:num w:numId="42">
    <w:abstractNumId w:val="6"/>
  </w:num>
  <w:num w:numId="43">
    <w:abstractNumId w:val="35"/>
  </w:num>
  <w:num w:numId="44">
    <w:abstractNumId w:val="32"/>
  </w:num>
  <w:num w:numId="45">
    <w:abstractNumId w:val="10"/>
  </w:num>
  <w:num w:numId="46">
    <w:abstractNumId w:val="46"/>
  </w:num>
  <w:num w:numId="47">
    <w:abstractNumId w:val="11"/>
  </w:num>
  <w:num w:numId="48">
    <w:abstractNumId w:val="41"/>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nl-NL"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1A"/>
    <w:rsid w:val="00000409"/>
    <w:rsid w:val="00000653"/>
    <w:rsid w:val="0000077D"/>
    <w:rsid w:val="00000C78"/>
    <w:rsid w:val="0000121B"/>
    <w:rsid w:val="000015A2"/>
    <w:rsid w:val="000016ED"/>
    <w:rsid w:val="00001974"/>
    <w:rsid w:val="00001C6C"/>
    <w:rsid w:val="00001E62"/>
    <w:rsid w:val="00002185"/>
    <w:rsid w:val="000022B6"/>
    <w:rsid w:val="00003D9B"/>
    <w:rsid w:val="00003FEC"/>
    <w:rsid w:val="00004625"/>
    <w:rsid w:val="00004C48"/>
    <w:rsid w:val="000051FE"/>
    <w:rsid w:val="000054BF"/>
    <w:rsid w:val="00005A7F"/>
    <w:rsid w:val="00005F6E"/>
    <w:rsid w:val="0000649C"/>
    <w:rsid w:val="00006545"/>
    <w:rsid w:val="00006770"/>
    <w:rsid w:val="000068D5"/>
    <w:rsid w:val="00006A64"/>
    <w:rsid w:val="00006EA5"/>
    <w:rsid w:val="00006FBF"/>
    <w:rsid w:val="0000758C"/>
    <w:rsid w:val="0000789D"/>
    <w:rsid w:val="00007B5C"/>
    <w:rsid w:val="00007D1D"/>
    <w:rsid w:val="0001049D"/>
    <w:rsid w:val="00010CD4"/>
    <w:rsid w:val="00010DBD"/>
    <w:rsid w:val="000113C7"/>
    <w:rsid w:val="0001206F"/>
    <w:rsid w:val="00012923"/>
    <w:rsid w:val="00012C55"/>
    <w:rsid w:val="00012D58"/>
    <w:rsid w:val="00012DD1"/>
    <w:rsid w:val="000130AD"/>
    <w:rsid w:val="000135FF"/>
    <w:rsid w:val="000139CA"/>
    <w:rsid w:val="00013EA5"/>
    <w:rsid w:val="00013F47"/>
    <w:rsid w:val="000140E3"/>
    <w:rsid w:val="0001482D"/>
    <w:rsid w:val="00015B3E"/>
    <w:rsid w:val="00015D77"/>
    <w:rsid w:val="000163A7"/>
    <w:rsid w:val="000163B1"/>
    <w:rsid w:val="00016497"/>
    <w:rsid w:val="000166CE"/>
    <w:rsid w:val="0001693D"/>
    <w:rsid w:val="000169EE"/>
    <w:rsid w:val="00016D70"/>
    <w:rsid w:val="000179FD"/>
    <w:rsid w:val="00017D0F"/>
    <w:rsid w:val="0002019B"/>
    <w:rsid w:val="000205C5"/>
    <w:rsid w:val="000205D5"/>
    <w:rsid w:val="0002085C"/>
    <w:rsid w:val="00020D76"/>
    <w:rsid w:val="00020EDC"/>
    <w:rsid w:val="00021149"/>
    <w:rsid w:val="00021C65"/>
    <w:rsid w:val="00021D1D"/>
    <w:rsid w:val="00022056"/>
    <w:rsid w:val="00022FEF"/>
    <w:rsid w:val="000230C4"/>
    <w:rsid w:val="0002312A"/>
    <w:rsid w:val="0002384D"/>
    <w:rsid w:val="00023B42"/>
    <w:rsid w:val="00023E36"/>
    <w:rsid w:val="000241C2"/>
    <w:rsid w:val="00024274"/>
    <w:rsid w:val="00024425"/>
    <w:rsid w:val="00024715"/>
    <w:rsid w:val="0002494D"/>
    <w:rsid w:val="00024982"/>
    <w:rsid w:val="00024A3F"/>
    <w:rsid w:val="000253E8"/>
    <w:rsid w:val="000258CE"/>
    <w:rsid w:val="00025D80"/>
    <w:rsid w:val="000269B7"/>
    <w:rsid w:val="00026A0C"/>
    <w:rsid w:val="00026A3D"/>
    <w:rsid w:val="00026A92"/>
    <w:rsid w:val="000275F1"/>
    <w:rsid w:val="0002769B"/>
    <w:rsid w:val="00027A94"/>
    <w:rsid w:val="00027EE2"/>
    <w:rsid w:val="000301EC"/>
    <w:rsid w:val="000304AF"/>
    <w:rsid w:val="00030A60"/>
    <w:rsid w:val="00030BDE"/>
    <w:rsid w:val="0003117C"/>
    <w:rsid w:val="00031998"/>
    <w:rsid w:val="00031D89"/>
    <w:rsid w:val="0003272B"/>
    <w:rsid w:val="00032F3C"/>
    <w:rsid w:val="00033051"/>
    <w:rsid w:val="000333D3"/>
    <w:rsid w:val="0003362F"/>
    <w:rsid w:val="00033DB1"/>
    <w:rsid w:val="00034217"/>
    <w:rsid w:val="00034765"/>
    <w:rsid w:val="00034F7D"/>
    <w:rsid w:val="00035671"/>
    <w:rsid w:val="000358FF"/>
    <w:rsid w:val="00035B47"/>
    <w:rsid w:val="00035CC2"/>
    <w:rsid w:val="0003650D"/>
    <w:rsid w:val="00036547"/>
    <w:rsid w:val="0003689B"/>
    <w:rsid w:val="00036C9B"/>
    <w:rsid w:val="00036E97"/>
    <w:rsid w:val="000372D1"/>
    <w:rsid w:val="00037300"/>
    <w:rsid w:val="000373A7"/>
    <w:rsid w:val="00037793"/>
    <w:rsid w:val="00037B11"/>
    <w:rsid w:val="00040109"/>
    <w:rsid w:val="000403AC"/>
    <w:rsid w:val="00040613"/>
    <w:rsid w:val="0004185E"/>
    <w:rsid w:val="000429B2"/>
    <w:rsid w:val="00043CC7"/>
    <w:rsid w:val="00044285"/>
    <w:rsid w:val="00044339"/>
    <w:rsid w:val="000443B6"/>
    <w:rsid w:val="00044CD1"/>
    <w:rsid w:val="00044EBC"/>
    <w:rsid w:val="00045278"/>
    <w:rsid w:val="000452F7"/>
    <w:rsid w:val="0004552B"/>
    <w:rsid w:val="00046753"/>
    <w:rsid w:val="00046772"/>
    <w:rsid w:val="00046F71"/>
    <w:rsid w:val="00046F87"/>
    <w:rsid w:val="000475F1"/>
    <w:rsid w:val="000478B0"/>
    <w:rsid w:val="000478FB"/>
    <w:rsid w:val="00047A00"/>
    <w:rsid w:val="00047C7E"/>
    <w:rsid w:val="00047F21"/>
    <w:rsid w:val="00047FC3"/>
    <w:rsid w:val="00050326"/>
    <w:rsid w:val="000503A1"/>
    <w:rsid w:val="0005044F"/>
    <w:rsid w:val="000504F0"/>
    <w:rsid w:val="00050B75"/>
    <w:rsid w:val="00050C04"/>
    <w:rsid w:val="00051202"/>
    <w:rsid w:val="0005131A"/>
    <w:rsid w:val="00051711"/>
    <w:rsid w:val="00051DE5"/>
    <w:rsid w:val="0005216F"/>
    <w:rsid w:val="000525F1"/>
    <w:rsid w:val="000530F4"/>
    <w:rsid w:val="0005312A"/>
    <w:rsid w:val="0005397E"/>
    <w:rsid w:val="00054251"/>
    <w:rsid w:val="00054825"/>
    <w:rsid w:val="00055731"/>
    <w:rsid w:val="00055846"/>
    <w:rsid w:val="000566BA"/>
    <w:rsid w:val="00056781"/>
    <w:rsid w:val="00056A6C"/>
    <w:rsid w:val="00056C3F"/>
    <w:rsid w:val="00056FC4"/>
    <w:rsid w:val="0005777E"/>
    <w:rsid w:val="00057EC5"/>
    <w:rsid w:val="00060391"/>
    <w:rsid w:val="000603BB"/>
    <w:rsid w:val="00060907"/>
    <w:rsid w:val="00060B2A"/>
    <w:rsid w:val="00061EE1"/>
    <w:rsid w:val="0006284F"/>
    <w:rsid w:val="0006295A"/>
    <w:rsid w:val="00062D71"/>
    <w:rsid w:val="00062D8F"/>
    <w:rsid w:val="00063342"/>
    <w:rsid w:val="000637FD"/>
    <w:rsid w:val="0006405D"/>
    <w:rsid w:val="0006427C"/>
    <w:rsid w:val="00064398"/>
    <w:rsid w:val="000649A8"/>
    <w:rsid w:val="00064DA7"/>
    <w:rsid w:val="000650AB"/>
    <w:rsid w:val="0006519B"/>
    <w:rsid w:val="00065B9E"/>
    <w:rsid w:val="000660C2"/>
    <w:rsid w:val="000671E0"/>
    <w:rsid w:val="000672C7"/>
    <w:rsid w:val="000677FB"/>
    <w:rsid w:val="00067A98"/>
    <w:rsid w:val="00067B0E"/>
    <w:rsid w:val="00067E27"/>
    <w:rsid w:val="00067EBE"/>
    <w:rsid w:val="00070075"/>
    <w:rsid w:val="00070367"/>
    <w:rsid w:val="000703D7"/>
    <w:rsid w:val="00070B40"/>
    <w:rsid w:val="00070EEF"/>
    <w:rsid w:val="000713D4"/>
    <w:rsid w:val="00071AA0"/>
    <w:rsid w:val="00072550"/>
    <w:rsid w:val="0007293C"/>
    <w:rsid w:val="00073629"/>
    <w:rsid w:val="00073C65"/>
    <w:rsid w:val="00074122"/>
    <w:rsid w:val="000742B7"/>
    <w:rsid w:val="000749EF"/>
    <w:rsid w:val="00074ABF"/>
    <w:rsid w:val="00074DBC"/>
    <w:rsid w:val="00075042"/>
    <w:rsid w:val="00075181"/>
    <w:rsid w:val="000753E1"/>
    <w:rsid w:val="00075BB8"/>
    <w:rsid w:val="0007626E"/>
    <w:rsid w:val="00076C19"/>
    <w:rsid w:val="000772BA"/>
    <w:rsid w:val="00077E97"/>
    <w:rsid w:val="0008019D"/>
    <w:rsid w:val="00080DB2"/>
    <w:rsid w:val="00080E41"/>
    <w:rsid w:val="000817F5"/>
    <w:rsid w:val="0008193C"/>
    <w:rsid w:val="00081D71"/>
    <w:rsid w:val="00082C18"/>
    <w:rsid w:val="000830EE"/>
    <w:rsid w:val="00083140"/>
    <w:rsid w:val="00083232"/>
    <w:rsid w:val="00083493"/>
    <w:rsid w:val="00083572"/>
    <w:rsid w:val="000837EB"/>
    <w:rsid w:val="0008392E"/>
    <w:rsid w:val="00083C1C"/>
    <w:rsid w:val="00084022"/>
    <w:rsid w:val="0008458D"/>
    <w:rsid w:val="00084861"/>
    <w:rsid w:val="0008498C"/>
    <w:rsid w:val="00084A32"/>
    <w:rsid w:val="00084E28"/>
    <w:rsid w:val="00085912"/>
    <w:rsid w:val="00085B5D"/>
    <w:rsid w:val="0008635F"/>
    <w:rsid w:val="00086C3D"/>
    <w:rsid w:val="00086F6F"/>
    <w:rsid w:val="0008741F"/>
    <w:rsid w:val="00087646"/>
    <w:rsid w:val="000879A8"/>
    <w:rsid w:val="000879CD"/>
    <w:rsid w:val="00090560"/>
    <w:rsid w:val="000908F3"/>
    <w:rsid w:val="000909D5"/>
    <w:rsid w:val="000913A8"/>
    <w:rsid w:val="000928AD"/>
    <w:rsid w:val="00092A43"/>
    <w:rsid w:val="00092E9E"/>
    <w:rsid w:val="00093562"/>
    <w:rsid w:val="00093666"/>
    <w:rsid w:val="000939E5"/>
    <w:rsid w:val="00093B3A"/>
    <w:rsid w:val="00093DFE"/>
    <w:rsid w:val="00093F5F"/>
    <w:rsid w:val="00094066"/>
    <w:rsid w:val="0009433F"/>
    <w:rsid w:val="0009438F"/>
    <w:rsid w:val="00094686"/>
    <w:rsid w:val="0009525D"/>
    <w:rsid w:val="00095BB8"/>
    <w:rsid w:val="00095EF6"/>
    <w:rsid w:val="00096182"/>
    <w:rsid w:val="00096909"/>
    <w:rsid w:val="00096EAD"/>
    <w:rsid w:val="00097240"/>
    <w:rsid w:val="00097943"/>
    <w:rsid w:val="000A0573"/>
    <w:rsid w:val="000A0615"/>
    <w:rsid w:val="000A0938"/>
    <w:rsid w:val="000A118E"/>
    <w:rsid w:val="000A12FE"/>
    <w:rsid w:val="000A170C"/>
    <w:rsid w:val="000A1B4E"/>
    <w:rsid w:val="000A1BF5"/>
    <w:rsid w:val="000A259E"/>
    <w:rsid w:val="000A2ACF"/>
    <w:rsid w:val="000A2E48"/>
    <w:rsid w:val="000A3033"/>
    <w:rsid w:val="000A3447"/>
    <w:rsid w:val="000A3AA2"/>
    <w:rsid w:val="000A3CC5"/>
    <w:rsid w:val="000A3D52"/>
    <w:rsid w:val="000A4288"/>
    <w:rsid w:val="000A4CB6"/>
    <w:rsid w:val="000A5C81"/>
    <w:rsid w:val="000A6391"/>
    <w:rsid w:val="000A6944"/>
    <w:rsid w:val="000A6EB1"/>
    <w:rsid w:val="000A6FA5"/>
    <w:rsid w:val="000A7B43"/>
    <w:rsid w:val="000A7CDF"/>
    <w:rsid w:val="000B029A"/>
    <w:rsid w:val="000B0609"/>
    <w:rsid w:val="000B08D5"/>
    <w:rsid w:val="000B1066"/>
    <w:rsid w:val="000B14B6"/>
    <w:rsid w:val="000B171C"/>
    <w:rsid w:val="000B18DA"/>
    <w:rsid w:val="000B1EE1"/>
    <w:rsid w:val="000B1FC1"/>
    <w:rsid w:val="000B2014"/>
    <w:rsid w:val="000B2379"/>
    <w:rsid w:val="000B265C"/>
    <w:rsid w:val="000B26E7"/>
    <w:rsid w:val="000B29B1"/>
    <w:rsid w:val="000B2A29"/>
    <w:rsid w:val="000B2CE0"/>
    <w:rsid w:val="000B2DE3"/>
    <w:rsid w:val="000B2FF7"/>
    <w:rsid w:val="000B35D8"/>
    <w:rsid w:val="000B3CFE"/>
    <w:rsid w:val="000B4017"/>
    <w:rsid w:val="000B40BE"/>
    <w:rsid w:val="000B4C9C"/>
    <w:rsid w:val="000B5D60"/>
    <w:rsid w:val="000B63A7"/>
    <w:rsid w:val="000B6441"/>
    <w:rsid w:val="000B6728"/>
    <w:rsid w:val="000B6C54"/>
    <w:rsid w:val="000B6CD0"/>
    <w:rsid w:val="000B72DB"/>
    <w:rsid w:val="000B73D4"/>
    <w:rsid w:val="000C0150"/>
    <w:rsid w:val="000C01FB"/>
    <w:rsid w:val="000C088C"/>
    <w:rsid w:val="000C08B5"/>
    <w:rsid w:val="000C0D44"/>
    <w:rsid w:val="000C1004"/>
    <w:rsid w:val="000C10BD"/>
    <w:rsid w:val="000C12ED"/>
    <w:rsid w:val="000C15D3"/>
    <w:rsid w:val="000C1C5F"/>
    <w:rsid w:val="000C2059"/>
    <w:rsid w:val="000C2C0A"/>
    <w:rsid w:val="000C2D2D"/>
    <w:rsid w:val="000C33B8"/>
    <w:rsid w:val="000C348B"/>
    <w:rsid w:val="000C3CD8"/>
    <w:rsid w:val="000C3D04"/>
    <w:rsid w:val="000C4144"/>
    <w:rsid w:val="000C41DC"/>
    <w:rsid w:val="000C45D1"/>
    <w:rsid w:val="000C5634"/>
    <w:rsid w:val="000C57BB"/>
    <w:rsid w:val="000C57D2"/>
    <w:rsid w:val="000C58E6"/>
    <w:rsid w:val="000C6B8F"/>
    <w:rsid w:val="000C6DD8"/>
    <w:rsid w:val="000C7479"/>
    <w:rsid w:val="000C7540"/>
    <w:rsid w:val="000C75AB"/>
    <w:rsid w:val="000C7928"/>
    <w:rsid w:val="000C7A5E"/>
    <w:rsid w:val="000C7DEE"/>
    <w:rsid w:val="000D0100"/>
    <w:rsid w:val="000D16EE"/>
    <w:rsid w:val="000D1CBE"/>
    <w:rsid w:val="000D1DB9"/>
    <w:rsid w:val="000D2666"/>
    <w:rsid w:val="000D2C5B"/>
    <w:rsid w:val="000D2F0E"/>
    <w:rsid w:val="000D2FF0"/>
    <w:rsid w:val="000D33E8"/>
    <w:rsid w:val="000D3666"/>
    <w:rsid w:val="000D37A1"/>
    <w:rsid w:val="000D3F23"/>
    <w:rsid w:val="000D43E9"/>
    <w:rsid w:val="000D4881"/>
    <w:rsid w:val="000D50EF"/>
    <w:rsid w:val="000D5449"/>
    <w:rsid w:val="000D65E3"/>
    <w:rsid w:val="000D6B93"/>
    <w:rsid w:val="000D6BFD"/>
    <w:rsid w:val="000D6E4A"/>
    <w:rsid w:val="000D6E59"/>
    <w:rsid w:val="000D74D5"/>
    <w:rsid w:val="000E046B"/>
    <w:rsid w:val="000E0604"/>
    <w:rsid w:val="000E0777"/>
    <w:rsid w:val="000E07FB"/>
    <w:rsid w:val="000E0B95"/>
    <w:rsid w:val="000E0FEE"/>
    <w:rsid w:val="000E190F"/>
    <w:rsid w:val="000E19BC"/>
    <w:rsid w:val="000E1E5D"/>
    <w:rsid w:val="000E2308"/>
    <w:rsid w:val="000E2638"/>
    <w:rsid w:val="000E29AA"/>
    <w:rsid w:val="000E30EA"/>
    <w:rsid w:val="000E371A"/>
    <w:rsid w:val="000E378A"/>
    <w:rsid w:val="000E388A"/>
    <w:rsid w:val="000E3CBF"/>
    <w:rsid w:val="000E3CC7"/>
    <w:rsid w:val="000E41C7"/>
    <w:rsid w:val="000E49FD"/>
    <w:rsid w:val="000E4A11"/>
    <w:rsid w:val="000E4BB6"/>
    <w:rsid w:val="000E5775"/>
    <w:rsid w:val="000E652E"/>
    <w:rsid w:val="000E6B2C"/>
    <w:rsid w:val="000E721F"/>
    <w:rsid w:val="000E733D"/>
    <w:rsid w:val="000E76DD"/>
    <w:rsid w:val="000E77C5"/>
    <w:rsid w:val="000F01BC"/>
    <w:rsid w:val="000F0698"/>
    <w:rsid w:val="000F0D17"/>
    <w:rsid w:val="000F0FCA"/>
    <w:rsid w:val="000F10CB"/>
    <w:rsid w:val="000F1288"/>
    <w:rsid w:val="000F1EF2"/>
    <w:rsid w:val="000F2545"/>
    <w:rsid w:val="000F274F"/>
    <w:rsid w:val="000F2D0B"/>
    <w:rsid w:val="000F32F9"/>
    <w:rsid w:val="000F35DA"/>
    <w:rsid w:val="000F3B55"/>
    <w:rsid w:val="000F3BD0"/>
    <w:rsid w:val="000F3D16"/>
    <w:rsid w:val="000F409B"/>
    <w:rsid w:val="000F4290"/>
    <w:rsid w:val="000F431A"/>
    <w:rsid w:val="000F4394"/>
    <w:rsid w:val="000F4476"/>
    <w:rsid w:val="000F44A0"/>
    <w:rsid w:val="000F48BA"/>
    <w:rsid w:val="000F48E7"/>
    <w:rsid w:val="000F4FD8"/>
    <w:rsid w:val="000F54C1"/>
    <w:rsid w:val="000F5520"/>
    <w:rsid w:val="000F5534"/>
    <w:rsid w:val="000F5697"/>
    <w:rsid w:val="000F587C"/>
    <w:rsid w:val="000F5C19"/>
    <w:rsid w:val="000F698F"/>
    <w:rsid w:val="000F6E0B"/>
    <w:rsid w:val="000F72C5"/>
    <w:rsid w:val="000F73C1"/>
    <w:rsid w:val="000F7AA9"/>
    <w:rsid w:val="000F7C0E"/>
    <w:rsid w:val="000F7E5C"/>
    <w:rsid w:val="000F7EA8"/>
    <w:rsid w:val="00100268"/>
    <w:rsid w:val="00100634"/>
    <w:rsid w:val="00100D86"/>
    <w:rsid w:val="00101843"/>
    <w:rsid w:val="00101924"/>
    <w:rsid w:val="001024D5"/>
    <w:rsid w:val="0010275A"/>
    <w:rsid w:val="00103059"/>
    <w:rsid w:val="00103225"/>
    <w:rsid w:val="00103487"/>
    <w:rsid w:val="00103A72"/>
    <w:rsid w:val="00103DBC"/>
    <w:rsid w:val="00103E37"/>
    <w:rsid w:val="0010427F"/>
    <w:rsid w:val="00104350"/>
    <w:rsid w:val="001048BE"/>
    <w:rsid w:val="00104A2B"/>
    <w:rsid w:val="00104D7F"/>
    <w:rsid w:val="00105076"/>
    <w:rsid w:val="0010520F"/>
    <w:rsid w:val="00105334"/>
    <w:rsid w:val="0010591A"/>
    <w:rsid w:val="001059EF"/>
    <w:rsid w:val="00105A32"/>
    <w:rsid w:val="00105B6B"/>
    <w:rsid w:val="00105BC6"/>
    <w:rsid w:val="001061C8"/>
    <w:rsid w:val="0010663B"/>
    <w:rsid w:val="001069C5"/>
    <w:rsid w:val="00106C43"/>
    <w:rsid w:val="0010716F"/>
    <w:rsid w:val="001072BC"/>
    <w:rsid w:val="00107338"/>
    <w:rsid w:val="00107735"/>
    <w:rsid w:val="001103CE"/>
    <w:rsid w:val="00110502"/>
    <w:rsid w:val="001108A1"/>
    <w:rsid w:val="00110B5C"/>
    <w:rsid w:val="00110C25"/>
    <w:rsid w:val="00110C9B"/>
    <w:rsid w:val="00111527"/>
    <w:rsid w:val="00111868"/>
    <w:rsid w:val="00111B3C"/>
    <w:rsid w:val="00112515"/>
    <w:rsid w:val="00112CD1"/>
    <w:rsid w:val="001134AF"/>
    <w:rsid w:val="001142DD"/>
    <w:rsid w:val="001147D3"/>
    <w:rsid w:val="001147FE"/>
    <w:rsid w:val="00114B28"/>
    <w:rsid w:val="001158DC"/>
    <w:rsid w:val="001162C0"/>
    <w:rsid w:val="0011687C"/>
    <w:rsid w:val="00116B0A"/>
    <w:rsid w:val="00117BF5"/>
    <w:rsid w:val="00117E8C"/>
    <w:rsid w:val="001202BF"/>
    <w:rsid w:val="00120D67"/>
    <w:rsid w:val="00121356"/>
    <w:rsid w:val="001215D8"/>
    <w:rsid w:val="00121BAE"/>
    <w:rsid w:val="001232C3"/>
    <w:rsid w:val="0012331E"/>
    <w:rsid w:val="00124172"/>
    <w:rsid w:val="00125F34"/>
    <w:rsid w:val="001260C4"/>
    <w:rsid w:val="00126F3A"/>
    <w:rsid w:val="00126FE5"/>
    <w:rsid w:val="00127451"/>
    <w:rsid w:val="001274CE"/>
    <w:rsid w:val="0012750C"/>
    <w:rsid w:val="001300F9"/>
    <w:rsid w:val="0013035E"/>
    <w:rsid w:val="00130B2D"/>
    <w:rsid w:val="00130C1B"/>
    <w:rsid w:val="00130F52"/>
    <w:rsid w:val="001311DD"/>
    <w:rsid w:val="001313E2"/>
    <w:rsid w:val="001313FA"/>
    <w:rsid w:val="00131C56"/>
    <w:rsid w:val="00131C5A"/>
    <w:rsid w:val="00132127"/>
    <w:rsid w:val="00132342"/>
    <w:rsid w:val="001323A8"/>
    <w:rsid w:val="00132834"/>
    <w:rsid w:val="001329F6"/>
    <w:rsid w:val="00132CC0"/>
    <w:rsid w:val="00133159"/>
    <w:rsid w:val="0013336E"/>
    <w:rsid w:val="001333CA"/>
    <w:rsid w:val="00133540"/>
    <w:rsid w:val="001337D2"/>
    <w:rsid w:val="001339E0"/>
    <w:rsid w:val="00133FA5"/>
    <w:rsid w:val="0013416B"/>
    <w:rsid w:val="00134186"/>
    <w:rsid w:val="0013422D"/>
    <w:rsid w:val="00134508"/>
    <w:rsid w:val="00134DA5"/>
    <w:rsid w:val="00134E36"/>
    <w:rsid w:val="001352E5"/>
    <w:rsid w:val="001354B8"/>
    <w:rsid w:val="001359A3"/>
    <w:rsid w:val="001361B6"/>
    <w:rsid w:val="00137277"/>
    <w:rsid w:val="001374A0"/>
    <w:rsid w:val="001375B9"/>
    <w:rsid w:val="00137920"/>
    <w:rsid w:val="00137AA9"/>
    <w:rsid w:val="00137B2A"/>
    <w:rsid w:val="00137DB9"/>
    <w:rsid w:val="00141177"/>
    <w:rsid w:val="0014181D"/>
    <w:rsid w:val="00141E7F"/>
    <w:rsid w:val="001420EA"/>
    <w:rsid w:val="00142808"/>
    <w:rsid w:val="00142A60"/>
    <w:rsid w:val="00142F9B"/>
    <w:rsid w:val="00143B9D"/>
    <w:rsid w:val="00143E1B"/>
    <w:rsid w:val="00143F69"/>
    <w:rsid w:val="0014401A"/>
    <w:rsid w:val="00144CCD"/>
    <w:rsid w:val="00145285"/>
    <w:rsid w:val="00145AD1"/>
    <w:rsid w:val="001464A7"/>
    <w:rsid w:val="00146955"/>
    <w:rsid w:val="00146973"/>
    <w:rsid w:val="00146F9F"/>
    <w:rsid w:val="0014767E"/>
    <w:rsid w:val="00147F52"/>
    <w:rsid w:val="00150596"/>
    <w:rsid w:val="00150AF7"/>
    <w:rsid w:val="001511D7"/>
    <w:rsid w:val="00151355"/>
    <w:rsid w:val="00151B63"/>
    <w:rsid w:val="001522FB"/>
    <w:rsid w:val="001528E6"/>
    <w:rsid w:val="001529A4"/>
    <w:rsid w:val="00152B31"/>
    <w:rsid w:val="0015347D"/>
    <w:rsid w:val="00153A12"/>
    <w:rsid w:val="00153EF8"/>
    <w:rsid w:val="001540E9"/>
    <w:rsid w:val="0015425F"/>
    <w:rsid w:val="0015448F"/>
    <w:rsid w:val="0015468D"/>
    <w:rsid w:val="00154A5F"/>
    <w:rsid w:val="00155A71"/>
    <w:rsid w:val="00155DD6"/>
    <w:rsid w:val="001563FA"/>
    <w:rsid w:val="00156708"/>
    <w:rsid w:val="00156C10"/>
    <w:rsid w:val="00157074"/>
    <w:rsid w:val="001575ED"/>
    <w:rsid w:val="00157889"/>
    <w:rsid w:val="00157955"/>
    <w:rsid w:val="00157B86"/>
    <w:rsid w:val="00157D66"/>
    <w:rsid w:val="00157E52"/>
    <w:rsid w:val="00157EED"/>
    <w:rsid w:val="00160341"/>
    <w:rsid w:val="001611D3"/>
    <w:rsid w:val="001612B1"/>
    <w:rsid w:val="00161AA1"/>
    <w:rsid w:val="00161DDE"/>
    <w:rsid w:val="00161EFE"/>
    <w:rsid w:val="001628BD"/>
    <w:rsid w:val="00162C43"/>
    <w:rsid w:val="00163E8A"/>
    <w:rsid w:val="00164456"/>
    <w:rsid w:val="00164D92"/>
    <w:rsid w:val="00164E55"/>
    <w:rsid w:val="00165600"/>
    <w:rsid w:val="001656E9"/>
    <w:rsid w:val="00165721"/>
    <w:rsid w:val="0016609F"/>
    <w:rsid w:val="0016630C"/>
    <w:rsid w:val="001664A8"/>
    <w:rsid w:val="00167114"/>
    <w:rsid w:val="00167220"/>
    <w:rsid w:val="001673E9"/>
    <w:rsid w:val="0016790B"/>
    <w:rsid w:val="00167F62"/>
    <w:rsid w:val="00171211"/>
    <w:rsid w:val="0017216E"/>
    <w:rsid w:val="00172332"/>
    <w:rsid w:val="00172359"/>
    <w:rsid w:val="00172546"/>
    <w:rsid w:val="001728FF"/>
    <w:rsid w:val="00172EAE"/>
    <w:rsid w:val="0017304F"/>
    <w:rsid w:val="00173281"/>
    <w:rsid w:val="00173645"/>
    <w:rsid w:val="001739D5"/>
    <w:rsid w:val="00173FC5"/>
    <w:rsid w:val="001741FD"/>
    <w:rsid w:val="00175584"/>
    <w:rsid w:val="00176DEF"/>
    <w:rsid w:val="00176F7E"/>
    <w:rsid w:val="0017768C"/>
    <w:rsid w:val="00177866"/>
    <w:rsid w:val="001779C0"/>
    <w:rsid w:val="00177CA0"/>
    <w:rsid w:val="00177D72"/>
    <w:rsid w:val="00180203"/>
    <w:rsid w:val="001805E0"/>
    <w:rsid w:val="001806C2"/>
    <w:rsid w:val="00180956"/>
    <w:rsid w:val="00180B6D"/>
    <w:rsid w:val="00180E61"/>
    <w:rsid w:val="001811B5"/>
    <w:rsid w:val="001814CE"/>
    <w:rsid w:val="00181692"/>
    <w:rsid w:val="00181A29"/>
    <w:rsid w:val="0018278F"/>
    <w:rsid w:val="00182862"/>
    <w:rsid w:val="00183D5A"/>
    <w:rsid w:val="001846ED"/>
    <w:rsid w:val="001847AB"/>
    <w:rsid w:val="001853DC"/>
    <w:rsid w:val="0018579E"/>
    <w:rsid w:val="00185C6B"/>
    <w:rsid w:val="00185E60"/>
    <w:rsid w:val="001865C8"/>
    <w:rsid w:val="00187A62"/>
    <w:rsid w:val="00187BE0"/>
    <w:rsid w:val="0019003D"/>
    <w:rsid w:val="00190885"/>
    <w:rsid w:val="001908DA"/>
    <w:rsid w:val="001909A5"/>
    <w:rsid w:val="00190F74"/>
    <w:rsid w:val="00190FEB"/>
    <w:rsid w:val="001917BD"/>
    <w:rsid w:val="00191E54"/>
    <w:rsid w:val="0019229D"/>
    <w:rsid w:val="001923F2"/>
    <w:rsid w:val="00192709"/>
    <w:rsid w:val="00192C29"/>
    <w:rsid w:val="00193108"/>
    <w:rsid w:val="001932E0"/>
    <w:rsid w:val="00193C23"/>
    <w:rsid w:val="00193DCB"/>
    <w:rsid w:val="00193F81"/>
    <w:rsid w:val="001941F3"/>
    <w:rsid w:val="00194652"/>
    <w:rsid w:val="00194799"/>
    <w:rsid w:val="00195682"/>
    <w:rsid w:val="0019588B"/>
    <w:rsid w:val="00195F84"/>
    <w:rsid w:val="0019626E"/>
    <w:rsid w:val="00196271"/>
    <w:rsid w:val="00196492"/>
    <w:rsid w:val="001971D0"/>
    <w:rsid w:val="00197235"/>
    <w:rsid w:val="0019735C"/>
    <w:rsid w:val="0019736D"/>
    <w:rsid w:val="00197757"/>
    <w:rsid w:val="00197C53"/>
    <w:rsid w:val="00197F8A"/>
    <w:rsid w:val="001A00B4"/>
    <w:rsid w:val="001A0599"/>
    <w:rsid w:val="001A1715"/>
    <w:rsid w:val="001A1FA9"/>
    <w:rsid w:val="001A28B5"/>
    <w:rsid w:val="001A29C8"/>
    <w:rsid w:val="001A2B35"/>
    <w:rsid w:val="001A3027"/>
    <w:rsid w:val="001A3203"/>
    <w:rsid w:val="001A3936"/>
    <w:rsid w:val="001A3A92"/>
    <w:rsid w:val="001A4366"/>
    <w:rsid w:val="001A4DF9"/>
    <w:rsid w:val="001A582A"/>
    <w:rsid w:val="001A6583"/>
    <w:rsid w:val="001A6B9D"/>
    <w:rsid w:val="001A7050"/>
    <w:rsid w:val="001A752C"/>
    <w:rsid w:val="001B026E"/>
    <w:rsid w:val="001B06BC"/>
    <w:rsid w:val="001B08E8"/>
    <w:rsid w:val="001B1511"/>
    <w:rsid w:val="001B1C74"/>
    <w:rsid w:val="001B1D37"/>
    <w:rsid w:val="001B2198"/>
    <w:rsid w:val="001B2347"/>
    <w:rsid w:val="001B28DC"/>
    <w:rsid w:val="001B2E07"/>
    <w:rsid w:val="001B3699"/>
    <w:rsid w:val="001B371B"/>
    <w:rsid w:val="001B46B4"/>
    <w:rsid w:val="001B46BE"/>
    <w:rsid w:val="001B47B9"/>
    <w:rsid w:val="001B4934"/>
    <w:rsid w:val="001B5846"/>
    <w:rsid w:val="001B5B76"/>
    <w:rsid w:val="001B5EC2"/>
    <w:rsid w:val="001B655B"/>
    <w:rsid w:val="001B6E75"/>
    <w:rsid w:val="001B7665"/>
    <w:rsid w:val="001B768B"/>
    <w:rsid w:val="001B7E0D"/>
    <w:rsid w:val="001C02AB"/>
    <w:rsid w:val="001C02D4"/>
    <w:rsid w:val="001C0EF2"/>
    <w:rsid w:val="001C110B"/>
    <w:rsid w:val="001C131A"/>
    <w:rsid w:val="001C14F1"/>
    <w:rsid w:val="001C1579"/>
    <w:rsid w:val="001C17C1"/>
    <w:rsid w:val="001C1AD5"/>
    <w:rsid w:val="001C1D20"/>
    <w:rsid w:val="001C222D"/>
    <w:rsid w:val="001C22BD"/>
    <w:rsid w:val="001C25F4"/>
    <w:rsid w:val="001C270C"/>
    <w:rsid w:val="001C29AF"/>
    <w:rsid w:val="001C401B"/>
    <w:rsid w:val="001C4249"/>
    <w:rsid w:val="001C4C11"/>
    <w:rsid w:val="001C4DDC"/>
    <w:rsid w:val="001C4E4C"/>
    <w:rsid w:val="001C5152"/>
    <w:rsid w:val="001C52AE"/>
    <w:rsid w:val="001C5FEE"/>
    <w:rsid w:val="001C6880"/>
    <w:rsid w:val="001C72CC"/>
    <w:rsid w:val="001C734B"/>
    <w:rsid w:val="001C73AF"/>
    <w:rsid w:val="001C751C"/>
    <w:rsid w:val="001C7C00"/>
    <w:rsid w:val="001C7CA5"/>
    <w:rsid w:val="001C7CA9"/>
    <w:rsid w:val="001C7E6D"/>
    <w:rsid w:val="001D0506"/>
    <w:rsid w:val="001D05B6"/>
    <w:rsid w:val="001D1228"/>
    <w:rsid w:val="001D12C9"/>
    <w:rsid w:val="001D1623"/>
    <w:rsid w:val="001D17D0"/>
    <w:rsid w:val="001D1942"/>
    <w:rsid w:val="001D19EE"/>
    <w:rsid w:val="001D1F7A"/>
    <w:rsid w:val="001D2435"/>
    <w:rsid w:val="001D25B0"/>
    <w:rsid w:val="001D2EFB"/>
    <w:rsid w:val="001D3293"/>
    <w:rsid w:val="001D3924"/>
    <w:rsid w:val="001D47C8"/>
    <w:rsid w:val="001D5E00"/>
    <w:rsid w:val="001D5E4C"/>
    <w:rsid w:val="001D5F3D"/>
    <w:rsid w:val="001D5FDE"/>
    <w:rsid w:val="001D6139"/>
    <w:rsid w:val="001D61D4"/>
    <w:rsid w:val="001D66A7"/>
    <w:rsid w:val="001D67AD"/>
    <w:rsid w:val="001D681A"/>
    <w:rsid w:val="001D6879"/>
    <w:rsid w:val="001D6EF4"/>
    <w:rsid w:val="001D7AE8"/>
    <w:rsid w:val="001D7AEB"/>
    <w:rsid w:val="001E061D"/>
    <w:rsid w:val="001E0918"/>
    <w:rsid w:val="001E12D2"/>
    <w:rsid w:val="001E12FB"/>
    <w:rsid w:val="001E171E"/>
    <w:rsid w:val="001E1AAC"/>
    <w:rsid w:val="001E1B25"/>
    <w:rsid w:val="001E311F"/>
    <w:rsid w:val="001E31B2"/>
    <w:rsid w:val="001E31DA"/>
    <w:rsid w:val="001E331A"/>
    <w:rsid w:val="001E3F0B"/>
    <w:rsid w:val="001E4076"/>
    <w:rsid w:val="001E43CE"/>
    <w:rsid w:val="001E4683"/>
    <w:rsid w:val="001E481F"/>
    <w:rsid w:val="001E59A0"/>
    <w:rsid w:val="001E5E67"/>
    <w:rsid w:val="001E60BF"/>
    <w:rsid w:val="001E664D"/>
    <w:rsid w:val="001E69AA"/>
    <w:rsid w:val="001E69BF"/>
    <w:rsid w:val="001E6EC4"/>
    <w:rsid w:val="001E6F6D"/>
    <w:rsid w:val="001E7669"/>
    <w:rsid w:val="001F00FA"/>
    <w:rsid w:val="001F01A5"/>
    <w:rsid w:val="001F0309"/>
    <w:rsid w:val="001F0423"/>
    <w:rsid w:val="001F0496"/>
    <w:rsid w:val="001F0563"/>
    <w:rsid w:val="001F05F9"/>
    <w:rsid w:val="001F0663"/>
    <w:rsid w:val="001F0C66"/>
    <w:rsid w:val="001F182C"/>
    <w:rsid w:val="001F1B06"/>
    <w:rsid w:val="001F2057"/>
    <w:rsid w:val="001F2598"/>
    <w:rsid w:val="001F2851"/>
    <w:rsid w:val="001F2B35"/>
    <w:rsid w:val="001F3396"/>
    <w:rsid w:val="001F352E"/>
    <w:rsid w:val="001F3A01"/>
    <w:rsid w:val="001F41F4"/>
    <w:rsid w:val="001F453A"/>
    <w:rsid w:val="001F49E3"/>
    <w:rsid w:val="001F51C8"/>
    <w:rsid w:val="001F5A8E"/>
    <w:rsid w:val="001F61F4"/>
    <w:rsid w:val="001F63D1"/>
    <w:rsid w:val="001F6434"/>
    <w:rsid w:val="001F6486"/>
    <w:rsid w:val="001F6769"/>
    <w:rsid w:val="001F67BF"/>
    <w:rsid w:val="001F6E5D"/>
    <w:rsid w:val="001F77F6"/>
    <w:rsid w:val="00200897"/>
    <w:rsid w:val="00200C6A"/>
    <w:rsid w:val="00201378"/>
    <w:rsid w:val="002016A7"/>
    <w:rsid w:val="00201916"/>
    <w:rsid w:val="002019FD"/>
    <w:rsid w:val="00201CA0"/>
    <w:rsid w:val="00201F52"/>
    <w:rsid w:val="00201FD9"/>
    <w:rsid w:val="00202DF8"/>
    <w:rsid w:val="00202E05"/>
    <w:rsid w:val="00202E0C"/>
    <w:rsid w:val="002033AA"/>
    <w:rsid w:val="0020355A"/>
    <w:rsid w:val="002035D1"/>
    <w:rsid w:val="002041A1"/>
    <w:rsid w:val="002041CA"/>
    <w:rsid w:val="00204268"/>
    <w:rsid w:val="00204752"/>
    <w:rsid w:val="00204AFF"/>
    <w:rsid w:val="0020520F"/>
    <w:rsid w:val="00206869"/>
    <w:rsid w:val="00206875"/>
    <w:rsid w:val="002077C8"/>
    <w:rsid w:val="00207B57"/>
    <w:rsid w:val="00207EA5"/>
    <w:rsid w:val="0021010C"/>
    <w:rsid w:val="00210A08"/>
    <w:rsid w:val="00211BEA"/>
    <w:rsid w:val="00212235"/>
    <w:rsid w:val="002123A2"/>
    <w:rsid w:val="002126A4"/>
    <w:rsid w:val="00212C08"/>
    <w:rsid w:val="00212FB1"/>
    <w:rsid w:val="00213402"/>
    <w:rsid w:val="0021371F"/>
    <w:rsid w:val="00213AF1"/>
    <w:rsid w:val="00213B53"/>
    <w:rsid w:val="00213DF3"/>
    <w:rsid w:val="002142E9"/>
    <w:rsid w:val="002145E1"/>
    <w:rsid w:val="00214976"/>
    <w:rsid w:val="00214B19"/>
    <w:rsid w:val="00215038"/>
    <w:rsid w:val="00215063"/>
    <w:rsid w:val="002150DF"/>
    <w:rsid w:val="002154DF"/>
    <w:rsid w:val="00215AEC"/>
    <w:rsid w:val="0021622C"/>
    <w:rsid w:val="00216572"/>
    <w:rsid w:val="00216853"/>
    <w:rsid w:val="00216F80"/>
    <w:rsid w:val="0021799C"/>
    <w:rsid w:val="00217D04"/>
    <w:rsid w:val="0022126E"/>
    <w:rsid w:val="002215AB"/>
    <w:rsid w:val="00221C15"/>
    <w:rsid w:val="00221CAF"/>
    <w:rsid w:val="00222F58"/>
    <w:rsid w:val="00223232"/>
    <w:rsid w:val="00223ACF"/>
    <w:rsid w:val="00223B23"/>
    <w:rsid w:val="00224439"/>
    <w:rsid w:val="00224539"/>
    <w:rsid w:val="00224629"/>
    <w:rsid w:val="00224859"/>
    <w:rsid w:val="00224FB3"/>
    <w:rsid w:val="00225077"/>
    <w:rsid w:val="00225516"/>
    <w:rsid w:val="00225834"/>
    <w:rsid w:val="002258F0"/>
    <w:rsid w:val="002260D8"/>
    <w:rsid w:val="002260E2"/>
    <w:rsid w:val="002260F5"/>
    <w:rsid w:val="002273F7"/>
    <w:rsid w:val="002278B7"/>
    <w:rsid w:val="00227DD6"/>
    <w:rsid w:val="00230012"/>
    <w:rsid w:val="002313CD"/>
    <w:rsid w:val="00231470"/>
    <w:rsid w:val="002315DA"/>
    <w:rsid w:val="002317E8"/>
    <w:rsid w:val="0023241D"/>
    <w:rsid w:val="0023274D"/>
    <w:rsid w:val="00232D14"/>
    <w:rsid w:val="002334C7"/>
    <w:rsid w:val="00233C2B"/>
    <w:rsid w:val="00233CF0"/>
    <w:rsid w:val="0023476E"/>
    <w:rsid w:val="00234FAC"/>
    <w:rsid w:val="00235029"/>
    <w:rsid w:val="00235613"/>
    <w:rsid w:val="002357A9"/>
    <w:rsid w:val="0023640D"/>
    <w:rsid w:val="0023654F"/>
    <w:rsid w:val="00236567"/>
    <w:rsid w:val="00236B1D"/>
    <w:rsid w:val="00236BBC"/>
    <w:rsid w:val="002373CD"/>
    <w:rsid w:val="0023744A"/>
    <w:rsid w:val="00240183"/>
    <w:rsid w:val="00240240"/>
    <w:rsid w:val="002408E6"/>
    <w:rsid w:val="00240906"/>
    <w:rsid w:val="00240A23"/>
    <w:rsid w:val="00240A3C"/>
    <w:rsid w:val="002415E0"/>
    <w:rsid w:val="0024166F"/>
    <w:rsid w:val="00241881"/>
    <w:rsid w:val="00241964"/>
    <w:rsid w:val="00242349"/>
    <w:rsid w:val="00242A5A"/>
    <w:rsid w:val="00242AD2"/>
    <w:rsid w:val="00242E65"/>
    <w:rsid w:val="002440A2"/>
    <w:rsid w:val="0024422D"/>
    <w:rsid w:val="00244369"/>
    <w:rsid w:val="0024524A"/>
    <w:rsid w:val="00245532"/>
    <w:rsid w:val="00245ACD"/>
    <w:rsid w:val="00245BED"/>
    <w:rsid w:val="00246132"/>
    <w:rsid w:val="00246575"/>
    <w:rsid w:val="002467CE"/>
    <w:rsid w:val="00246C60"/>
    <w:rsid w:val="00246F77"/>
    <w:rsid w:val="002471BD"/>
    <w:rsid w:val="00247522"/>
    <w:rsid w:val="00247D7A"/>
    <w:rsid w:val="00250778"/>
    <w:rsid w:val="00250A17"/>
    <w:rsid w:val="00250E47"/>
    <w:rsid w:val="002523B6"/>
    <w:rsid w:val="00252447"/>
    <w:rsid w:val="00252489"/>
    <w:rsid w:val="0025281D"/>
    <w:rsid w:val="00252ACC"/>
    <w:rsid w:val="00252D61"/>
    <w:rsid w:val="002537A3"/>
    <w:rsid w:val="00253E4C"/>
    <w:rsid w:val="002543CF"/>
    <w:rsid w:val="00254C50"/>
    <w:rsid w:val="002556DF"/>
    <w:rsid w:val="002557FF"/>
    <w:rsid w:val="002558B4"/>
    <w:rsid w:val="00255FE8"/>
    <w:rsid w:val="002562FD"/>
    <w:rsid w:val="002569A6"/>
    <w:rsid w:val="00256D02"/>
    <w:rsid w:val="00256D10"/>
    <w:rsid w:val="00256EAA"/>
    <w:rsid w:val="00256F6C"/>
    <w:rsid w:val="0025724D"/>
    <w:rsid w:val="0025733A"/>
    <w:rsid w:val="0025756F"/>
    <w:rsid w:val="0025765A"/>
    <w:rsid w:val="00257CD9"/>
    <w:rsid w:val="00257F4F"/>
    <w:rsid w:val="00257FF7"/>
    <w:rsid w:val="002603CF"/>
    <w:rsid w:val="002603FC"/>
    <w:rsid w:val="0026043A"/>
    <w:rsid w:val="00260597"/>
    <w:rsid w:val="002611B7"/>
    <w:rsid w:val="002618C7"/>
    <w:rsid w:val="00261A70"/>
    <w:rsid w:val="002621C1"/>
    <w:rsid w:val="002622C6"/>
    <w:rsid w:val="00262873"/>
    <w:rsid w:val="00262B38"/>
    <w:rsid w:val="00262E30"/>
    <w:rsid w:val="002634F2"/>
    <w:rsid w:val="00263AAF"/>
    <w:rsid w:val="00263FAB"/>
    <w:rsid w:val="00264195"/>
    <w:rsid w:val="00264396"/>
    <w:rsid w:val="002646C9"/>
    <w:rsid w:val="00264F9E"/>
    <w:rsid w:val="00265113"/>
    <w:rsid w:val="00265389"/>
    <w:rsid w:val="00265632"/>
    <w:rsid w:val="002657AE"/>
    <w:rsid w:val="002657B6"/>
    <w:rsid w:val="002657BB"/>
    <w:rsid w:val="00265BC0"/>
    <w:rsid w:val="00266196"/>
    <w:rsid w:val="00266435"/>
    <w:rsid w:val="0026684A"/>
    <w:rsid w:val="00266B98"/>
    <w:rsid w:val="00266EA8"/>
    <w:rsid w:val="00266F21"/>
    <w:rsid w:val="002672A1"/>
    <w:rsid w:val="002676C0"/>
    <w:rsid w:val="00270260"/>
    <w:rsid w:val="00270B19"/>
    <w:rsid w:val="00271067"/>
    <w:rsid w:val="002715B2"/>
    <w:rsid w:val="00271606"/>
    <w:rsid w:val="002721EB"/>
    <w:rsid w:val="0027270F"/>
    <w:rsid w:val="00273213"/>
    <w:rsid w:val="00273612"/>
    <w:rsid w:val="002737D5"/>
    <w:rsid w:val="0027416A"/>
    <w:rsid w:val="00274661"/>
    <w:rsid w:val="00274BBB"/>
    <w:rsid w:val="00275566"/>
    <w:rsid w:val="0027663C"/>
    <w:rsid w:val="0027691B"/>
    <w:rsid w:val="002769A7"/>
    <w:rsid w:val="002774EC"/>
    <w:rsid w:val="00277A44"/>
    <w:rsid w:val="00277BD4"/>
    <w:rsid w:val="00280583"/>
    <w:rsid w:val="002821D5"/>
    <w:rsid w:val="00282531"/>
    <w:rsid w:val="002826C3"/>
    <w:rsid w:val="00282819"/>
    <w:rsid w:val="00282952"/>
    <w:rsid w:val="00282EBF"/>
    <w:rsid w:val="0028379D"/>
    <w:rsid w:val="00283AF9"/>
    <w:rsid w:val="00283BF1"/>
    <w:rsid w:val="00283C73"/>
    <w:rsid w:val="00283FA3"/>
    <w:rsid w:val="00284922"/>
    <w:rsid w:val="00284CF0"/>
    <w:rsid w:val="00284D5E"/>
    <w:rsid w:val="00284E3A"/>
    <w:rsid w:val="00284E7E"/>
    <w:rsid w:val="00285B10"/>
    <w:rsid w:val="002869EF"/>
    <w:rsid w:val="00286D5E"/>
    <w:rsid w:val="00287D57"/>
    <w:rsid w:val="00287F9E"/>
    <w:rsid w:val="002907CD"/>
    <w:rsid w:val="0029097C"/>
    <w:rsid w:val="00290D3E"/>
    <w:rsid w:val="002914AE"/>
    <w:rsid w:val="00291E5F"/>
    <w:rsid w:val="00291FC0"/>
    <w:rsid w:val="002926A8"/>
    <w:rsid w:val="0029285C"/>
    <w:rsid w:val="00292BD7"/>
    <w:rsid w:val="00292F25"/>
    <w:rsid w:val="002933EC"/>
    <w:rsid w:val="00293811"/>
    <w:rsid w:val="00293933"/>
    <w:rsid w:val="00293A1A"/>
    <w:rsid w:val="002940D5"/>
    <w:rsid w:val="00294300"/>
    <w:rsid w:val="00294907"/>
    <w:rsid w:val="00294A7C"/>
    <w:rsid w:val="00294C0C"/>
    <w:rsid w:val="00294E02"/>
    <w:rsid w:val="002955C1"/>
    <w:rsid w:val="002963BC"/>
    <w:rsid w:val="002963CB"/>
    <w:rsid w:val="00296F51"/>
    <w:rsid w:val="00296F8A"/>
    <w:rsid w:val="00297BC6"/>
    <w:rsid w:val="002A05AC"/>
    <w:rsid w:val="002A0E43"/>
    <w:rsid w:val="002A18C8"/>
    <w:rsid w:val="002A18F5"/>
    <w:rsid w:val="002A233A"/>
    <w:rsid w:val="002A38A6"/>
    <w:rsid w:val="002A3EFC"/>
    <w:rsid w:val="002A4093"/>
    <w:rsid w:val="002A429E"/>
    <w:rsid w:val="002A44E9"/>
    <w:rsid w:val="002A48A4"/>
    <w:rsid w:val="002A5273"/>
    <w:rsid w:val="002A58B1"/>
    <w:rsid w:val="002A58F8"/>
    <w:rsid w:val="002A5B58"/>
    <w:rsid w:val="002A5CB6"/>
    <w:rsid w:val="002A6716"/>
    <w:rsid w:val="002A6C2B"/>
    <w:rsid w:val="002A6F08"/>
    <w:rsid w:val="002A7236"/>
    <w:rsid w:val="002A7724"/>
    <w:rsid w:val="002A7831"/>
    <w:rsid w:val="002A7F0D"/>
    <w:rsid w:val="002B0494"/>
    <w:rsid w:val="002B0562"/>
    <w:rsid w:val="002B0697"/>
    <w:rsid w:val="002B0E93"/>
    <w:rsid w:val="002B178D"/>
    <w:rsid w:val="002B17F4"/>
    <w:rsid w:val="002B18F5"/>
    <w:rsid w:val="002B19CC"/>
    <w:rsid w:val="002B1C20"/>
    <w:rsid w:val="002B26A5"/>
    <w:rsid w:val="002B2D6A"/>
    <w:rsid w:val="002B3B80"/>
    <w:rsid w:val="002B3B92"/>
    <w:rsid w:val="002B48C5"/>
    <w:rsid w:val="002B4D5D"/>
    <w:rsid w:val="002B4F23"/>
    <w:rsid w:val="002B5A1B"/>
    <w:rsid w:val="002B5A1D"/>
    <w:rsid w:val="002B6093"/>
    <w:rsid w:val="002B6684"/>
    <w:rsid w:val="002B7854"/>
    <w:rsid w:val="002C0070"/>
    <w:rsid w:val="002C0663"/>
    <w:rsid w:val="002C06C9"/>
    <w:rsid w:val="002C0A7C"/>
    <w:rsid w:val="002C0B59"/>
    <w:rsid w:val="002C0C92"/>
    <w:rsid w:val="002C0DED"/>
    <w:rsid w:val="002C134E"/>
    <w:rsid w:val="002C141E"/>
    <w:rsid w:val="002C193F"/>
    <w:rsid w:val="002C1A2C"/>
    <w:rsid w:val="002C1F3F"/>
    <w:rsid w:val="002C2261"/>
    <w:rsid w:val="002C2285"/>
    <w:rsid w:val="002C2431"/>
    <w:rsid w:val="002C26CF"/>
    <w:rsid w:val="002C29EC"/>
    <w:rsid w:val="002C2F20"/>
    <w:rsid w:val="002C2F86"/>
    <w:rsid w:val="002C335D"/>
    <w:rsid w:val="002C3BE6"/>
    <w:rsid w:val="002C3F95"/>
    <w:rsid w:val="002C43C6"/>
    <w:rsid w:val="002C52B9"/>
    <w:rsid w:val="002C532A"/>
    <w:rsid w:val="002C59A3"/>
    <w:rsid w:val="002C690D"/>
    <w:rsid w:val="002C6DBF"/>
    <w:rsid w:val="002C70E6"/>
    <w:rsid w:val="002D0032"/>
    <w:rsid w:val="002D0091"/>
    <w:rsid w:val="002D0145"/>
    <w:rsid w:val="002D08C0"/>
    <w:rsid w:val="002D106E"/>
    <w:rsid w:val="002D11CE"/>
    <w:rsid w:val="002D1534"/>
    <w:rsid w:val="002D15F1"/>
    <w:rsid w:val="002D1796"/>
    <w:rsid w:val="002D19AB"/>
    <w:rsid w:val="002D32E0"/>
    <w:rsid w:val="002D3BC6"/>
    <w:rsid w:val="002D447A"/>
    <w:rsid w:val="002D492F"/>
    <w:rsid w:val="002D4C17"/>
    <w:rsid w:val="002D56FE"/>
    <w:rsid w:val="002D587E"/>
    <w:rsid w:val="002D7D5D"/>
    <w:rsid w:val="002D7E13"/>
    <w:rsid w:val="002E02B0"/>
    <w:rsid w:val="002E0787"/>
    <w:rsid w:val="002E1397"/>
    <w:rsid w:val="002E1401"/>
    <w:rsid w:val="002E1797"/>
    <w:rsid w:val="002E1938"/>
    <w:rsid w:val="002E1C4B"/>
    <w:rsid w:val="002E1F10"/>
    <w:rsid w:val="002E20C3"/>
    <w:rsid w:val="002E2269"/>
    <w:rsid w:val="002E22E4"/>
    <w:rsid w:val="002E2329"/>
    <w:rsid w:val="002E2BCE"/>
    <w:rsid w:val="002E2D82"/>
    <w:rsid w:val="002E3241"/>
    <w:rsid w:val="002E326A"/>
    <w:rsid w:val="002E3363"/>
    <w:rsid w:val="002E3505"/>
    <w:rsid w:val="002E3A9F"/>
    <w:rsid w:val="002E3F56"/>
    <w:rsid w:val="002E4657"/>
    <w:rsid w:val="002E4715"/>
    <w:rsid w:val="002E499C"/>
    <w:rsid w:val="002E5B5F"/>
    <w:rsid w:val="002E5C76"/>
    <w:rsid w:val="002E6C27"/>
    <w:rsid w:val="002E7A41"/>
    <w:rsid w:val="002F019C"/>
    <w:rsid w:val="002F09D5"/>
    <w:rsid w:val="002F0F0F"/>
    <w:rsid w:val="002F1201"/>
    <w:rsid w:val="002F12DF"/>
    <w:rsid w:val="002F17CE"/>
    <w:rsid w:val="002F1AC5"/>
    <w:rsid w:val="002F1FC1"/>
    <w:rsid w:val="002F31F0"/>
    <w:rsid w:val="002F366B"/>
    <w:rsid w:val="002F3805"/>
    <w:rsid w:val="002F3900"/>
    <w:rsid w:val="002F3EEF"/>
    <w:rsid w:val="002F4380"/>
    <w:rsid w:val="002F4699"/>
    <w:rsid w:val="002F48D1"/>
    <w:rsid w:val="002F55E0"/>
    <w:rsid w:val="002F5641"/>
    <w:rsid w:val="002F62A8"/>
    <w:rsid w:val="002F64ED"/>
    <w:rsid w:val="002F7173"/>
    <w:rsid w:val="002F7383"/>
    <w:rsid w:val="002F7587"/>
    <w:rsid w:val="002F7961"/>
    <w:rsid w:val="002F7F64"/>
    <w:rsid w:val="00300727"/>
    <w:rsid w:val="00300F62"/>
    <w:rsid w:val="00301563"/>
    <w:rsid w:val="00301A91"/>
    <w:rsid w:val="00301F45"/>
    <w:rsid w:val="00302162"/>
    <w:rsid w:val="00302F9A"/>
    <w:rsid w:val="00303991"/>
    <w:rsid w:val="00303BB5"/>
    <w:rsid w:val="00303E2D"/>
    <w:rsid w:val="003040A3"/>
    <w:rsid w:val="00304172"/>
    <w:rsid w:val="0030441D"/>
    <w:rsid w:val="00304838"/>
    <w:rsid w:val="00304D36"/>
    <w:rsid w:val="0030506E"/>
    <w:rsid w:val="003054AA"/>
    <w:rsid w:val="00305A6F"/>
    <w:rsid w:val="00305B5D"/>
    <w:rsid w:val="00305C82"/>
    <w:rsid w:val="0030621C"/>
    <w:rsid w:val="0030649F"/>
    <w:rsid w:val="00306771"/>
    <w:rsid w:val="00306939"/>
    <w:rsid w:val="00307D94"/>
    <w:rsid w:val="00307F2E"/>
    <w:rsid w:val="0031031E"/>
    <w:rsid w:val="00310996"/>
    <w:rsid w:val="003111E4"/>
    <w:rsid w:val="003113CE"/>
    <w:rsid w:val="003119D3"/>
    <w:rsid w:val="00311BFC"/>
    <w:rsid w:val="0031247F"/>
    <w:rsid w:val="00312ACA"/>
    <w:rsid w:val="0031324A"/>
    <w:rsid w:val="0031380E"/>
    <w:rsid w:val="003139FD"/>
    <w:rsid w:val="00314409"/>
    <w:rsid w:val="00314EBC"/>
    <w:rsid w:val="00314ED6"/>
    <w:rsid w:val="00314EFA"/>
    <w:rsid w:val="00315019"/>
    <w:rsid w:val="00315021"/>
    <w:rsid w:val="00315061"/>
    <w:rsid w:val="00315185"/>
    <w:rsid w:val="003151A7"/>
    <w:rsid w:val="00315202"/>
    <w:rsid w:val="00315247"/>
    <w:rsid w:val="00315F9E"/>
    <w:rsid w:val="00316196"/>
    <w:rsid w:val="0031622D"/>
    <w:rsid w:val="00316D5B"/>
    <w:rsid w:val="00317325"/>
    <w:rsid w:val="0031736B"/>
    <w:rsid w:val="003173F3"/>
    <w:rsid w:val="00317878"/>
    <w:rsid w:val="003201BC"/>
    <w:rsid w:val="00320347"/>
    <w:rsid w:val="00320750"/>
    <w:rsid w:val="003208C9"/>
    <w:rsid w:val="00320CF8"/>
    <w:rsid w:val="00320E20"/>
    <w:rsid w:val="00321150"/>
    <w:rsid w:val="00321304"/>
    <w:rsid w:val="00321384"/>
    <w:rsid w:val="003218D1"/>
    <w:rsid w:val="00322004"/>
    <w:rsid w:val="00323265"/>
    <w:rsid w:val="00323353"/>
    <w:rsid w:val="0032445F"/>
    <w:rsid w:val="00324677"/>
    <w:rsid w:val="00324D19"/>
    <w:rsid w:val="0032503A"/>
    <w:rsid w:val="003250FE"/>
    <w:rsid w:val="003256C5"/>
    <w:rsid w:val="00326493"/>
    <w:rsid w:val="0032681E"/>
    <w:rsid w:val="003272CC"/>
    <w:rsid w:val="00327440"/>
    <w:rsid w:val="00327B6A"/>
    <w:rsid w:val="003300E0"/>
    <w:rsid w:val="003313C0"/>
    <w:rsid w:val="00331402"/>
    <w:rsid w:val="00331711"/>
    <w:rsid w:val="003318B0"/>
    <w:rsid w:val="00333297"/>
    <w:rsid w:val="00333DA4"/>
    <w:rsid w:val="00334E91"/>
    <w:rsid w:val="00334F3D"/>
    <w:rsid w:val="00334F76"/>
    <w:rsid w:val="003350CC"/>
    <w:rsid w:val="00335EE3"/>
    <w:rsid w:val="0033639F"/>
    <w:rsid w:val="00336DAA"/>
    <w:rsid w:val="00337AF4"/>
    <w:rsid w:val="00337B63"/>
    <w:rsid w:val="0034060A"/>
    <w:rsid w:val="00340F56"/>
    <w:rsid w:val="0034118D"/>
    <w:rsid w:val="00341887"/>
    <w:rsid w:val="00341C0D"/>
    <w:rsid w:val="003426B4"/>
    <w:rsid w:val="0034271A"/>
    <w:rsid w:val="0034286A"/>
    <w:rsid w:val="00342FDC"/>
    <w:rsid w:val="0034329D"/>
    <w:rsid w:val="00344717"/>
    <w:rsid w:val="003447E9"/>
    <w:rsid w:val="003451BC"/>
    <w:rsid w:val="0034530F"/>
    <w:rsid w:val="003457AA"/>
    <w:rsid w:val="00345C73"/>
    <w:rsid w:val="00346139"/>
    <w:rsid w:val="003464BC"/>
    <w:rsid w:val="003466A3"/>
    <w:rsid w:val="0034688F"/>
    <w:rsid w:val="00346936"/>
    <w:rsid w:val="00346B10"/>
    <w:rsid w:val="003472DB"/>
    <w:rsid w:val="00347443"/>
    <w:rsid w:val="00347A07"/>
    <w:rsid w:val="0035057B"/>
    <w:rsid w:val="00350589"/>
    <w:rsid w:val="00350DD1"/>
    <w:rsid w:val="00350F49"/>
    <w:rsid w:val="003510C3"/>
    <w:rsid w:val="003516D4"/>
    <w:rsid w:val="00351DDE"/>
    <w:rsid w:val="00351DFB"/>
    <w:rsid w:val="00352288"/>
    <w:rsid w:val="00353419"/>
    <w:rsid w:val="00353492"/>
    <w:rsid w:val="003535DC"/>
    <w:rsid w:val="00353667"/>
    <w:rsid w:val="0035380C"/>
    <w:rsid w:val="00354298"/>
    <w:rsid w:val="003543B8"/>
    <w:rsid w:val="00354505"/>
    <w:rsid w:val="0035486F"/>
    <w:rsid w:val="00354AC9"/>
    <w:rsid w:val="00355A60"/>
    <w:rsid w:val="00355A6C"/>
    <w:rsid w:val="00355E88"/>
    <w:rsid w:val="00355EC4"/>
    <w:rsid w:val="00355F72"/>
    <w:rsid w:val="003565E6"/>
    <w:rsid w:val="00356A25"/>
    <w:rsid w:val="00357138"/>
    <w:rsid w:val="00357301"/>
    <w:rsid w:val="00357F0F"/>
    <w:rsid w:val="00360767"/>
    <w:rsid w:val="003611AB"/>
    <w:rsid w:val="003611DB"/>
    <w:rsid w:val="00361559"/>
    <w:rsid w:val="0036185D"/>
    <w:rsid w:val="00361BE4"/>
    <w:rsid w:val="00361E23"/>
    <w:rsid w:val="00362A98"/>
    <w:rsid w:val="00362C25"/>
    <w:rsid w:val="00362DD8"/>
    <w:rsid w:val="00363098"/>
    <w:rsid w:val="00363824"/>
    <w:rsid w:val="00363A87"/>
    <w:rsid w:val="00364BFD"/>
    <w:rsid w:val="00364FF5"/>
    <w:rsid w:val="003653C5"/>
    <w:rsid w:val="00365801"/>
    <w:rsid w:val="003667E6"/>
    <w:rsid w:val="00366D78"/>
    <w:rsid w:val="00367100"/>
    <w:rsid w:val="0036720A"/>
    <w:rsid w:val="00370772"/>
    <w:rsid w:val="003707C8"/>
    <w:rsid w:val="0037089F"/>
    <w:rsid w:val="00370C79"/>
    <w:rsid w:val="003715EB"/>
    <w:rsid w:val="00371B11"/>
    <w:rsid w:val="00372522"/>
    <w:rsid w:val="00372B7F"/>
    <w:rsid w:val="00372F63"/>
    <w:rsid w:val="00372FAA"/>
    <w:rsid w:val="00373C83"/>
    <w:rsid w:val="003744EF"/>
    <w:rsid w:val="003748F3"/>
    <w:rsid w:val="00374E33"/>
    <w:rsid w:val="0037517F"/>
    <w:rsid w:val="0037529B"/>
    <w:rsid w:val="003754BF"/>
    <w:rsid w:val="00375A4F"/>
    <w:rsid w:val="00375B7C"/>
    <w:rsid w:val="00375EBD"/>
    <w:rsid w:val="003760DA"/>
    <w:rsid w:val="00376382"/>
    <w:rsid w:val="003769E0"/>
    <w:rsid w:val="0037722F"/>
    <w:rsid w:val="003778BD"/>
    <w:rsid w:val="00377D6B"/>
    <w:rsid w:val="00377DB8"/>
    <w:rsid w:val="00377F97"/>
    <w:rsid w:val="0038021C"/>
    <w:rsid w:val="0038048E"/>
    <w:rsid w:val="003805DA"/>
    <w:rsid w:val="00380AAC"/>
    <w:rsid w:val="003810E4"/>
    <w:rsid w:val="003825BB"/>
    <w:rsid w:val="00384560"/>
    <w:rsid w:val="00384CC6"/>
    <w:rsid w:val="00384F49"/>
    <w:rsid w:val="00385799"/>
    <w:rsid w:val="00385D96"/>
    <w:rsid w:val="00386290"/>
    <w:rsid w:val="003866DF"/>
    <w:rsid w:val="003866E1"/>
    <w:rsid w:val="00386752"/>
    <w:rsid w:val="00386C76"/>
    <w:rsid w:val="00386F91"/>
    <w:rsid w:val="0038745D"/>
    <w:rsid w:val="0038749F"/>
    <w:rsid w:val="00387669"/>
    <w:rsid w:val="0038796C"/>
    <w:rsid w:val="0039054E"/>
    <w:rsid w:val="003908A0"/>
    <w:rsid w:val="00390D57"/>
    <w:rsid w:val="00390F16"/>
    <w:rsid w:val="003910EE"/>
    <w:rsid w:val="0039197A"/>
    <w:rsid w:val="003927DA"/>
    <w:rsid w:val="003928D3"/>
    <w:rsid w:val="0039375C"/>
    <w:rsid w:val="00393F1C"/>
    <w:rsid w:val="0039405E"/>
    <w:rsid w:val="0039459F"/>
    <w:rsid w:val="00394628"/>
    <w:rsid w:val="0039479E"/>
    <w:rsid w:val="00394A93"/>
    <w:rsid w:val="00395056"/>
    <w:rsid w:val="0039579D"/>
    <w:rsid w:val="0039590E"/>
    <w:rsid w:val="00395CB2"/>
    <w:rsid w:val="00395D6F"/>
    <w:rsid w:val="00395E2F"/>
    <w:rsid w:val="0039612D"/>
    <w:rsid w:val="00396156"/>
    <w:rsid w:val="00396754"/>
    <w:rsid w:val="00396945"/>
    <w:rsid w:val="00396EA4"/>
    <w:rsid w:val="00397051"/>
    <w:rsid w:val="003973A3"/>
    <w:rsid w:val="00397A68"/>
    <w:rsid w:val="003A000C"/>
    <w:rsid w:val="003A0930"/>
    <w:rsid w:val="003A09FA"/>
    <w:rsid w:val="003A0E09"/>
    <w:rsid w:val="003A0F2E"/>
    <w:rsid w:val="003A0F93"/>
    <w:rsid w:val="003A129F"/>
    <w:rsid w:val="003A1307"/>
    <w:rsid w:val="003A1541"/>
    <w:rsid w:val="003A18E1"/>
    <w:rsid w:val="003A1A7D"/>
    <w:rsid w:val="003A1C5E"/>
    <w:rsid w:val="003A1CBA"/>
    <w:rsid w:val="003A20BA"/>
    <w:rsid w:val="003A2347"/>
    <w:rsid w:val="003A2596"/>
    <w:rsid w:val="003A2692"/>
    <w:rsid w:val="003A2BB9"/>
    <w:rsid w:val="003A3496"/>
    <w:rsid w:val="003A4905"/>
    <w:rsid w:val="003A4B63"/>
    <w:rsid w:val="003A4CF2"/>
    <w:rsid w:val="003A4DD5"/>
    <w:rsid w:val="003A4F15"/>
    <w:rsid w:val="003A5164"/>
    <w:rsid w:val="003A5320"/>
    <w:rsid w:val="003A58CC"/>
    <w:rsid w:val="003A5E54"/>
    <w:rsid w:val="003A69A0"/>
    <w:rsid w:val="003A6A5E"/>
    <w:rsid w:val="003A727D"/>
    <w:rsid w:val="003A7A53"/>
    <w:rsid w:val="003A7A9A"/>
    <w:rsid w:val="003A7D55"/>
    <w:rsid w:val="003B0047"/>
    <w:rsid w:val="003B0062"/>
    <w:rsid w:val="003B0292"/>
    <w:rsid w:val="003B03D4"/>
    <w:rsid w:val="003B0493"/>
    <w:rsid w:val="003B0894"/>
    <w:rsid w:val="003B091D"/>
    <w:rsid w:val="003B0EAA"/>
    <w:rsid w:val="003B15B2"/>
    <w:rsid w:val="003B1905"/>
    <w:rsid w:val="003B282B"/>
    <w:rsid w:val="003B2C1F"/>
    <w:rsid w:val="003B2E59"/>
    <w:rsid w:val="003B4463"/>
    <w:rsid w:val="003B5537"/>
    <w:rsid w:val="003B5CB5"/>
    <w:rsid w:val="003B5E58"/>
    <w:rsid w:val="003B6051"/>
    <w:rsid w:val="003B6574"/>
    <w:rsid w:val="003B672F"/>
    <w:rsid w:val="003B6A48"/>
    <w:rsid w:val="003B6B90"/>
    <w:rsid w:val="003B75C3"/>
    <w:rsid w:val="003B786B"/>
    <w:rsid w:val="003B7ABD"/>
    <w:rsid w:val="003B7C0B"/>
    <w:rsid w:val="003C058B"/>
    <w:rsid w:val="003C0B70"/>
    <w:rsid w:val="003C0C3F"/>
    <w:rsid w:val="003C0F3D"/>
    <w:rsid w:val="003C114B"/>
    <w:rsid w:val="003C1592"/>
    <w:rsid w:val="003C1915"/>
    <w:rsid w:val="003C2040"/>
    <w:rsid w:val="003C21D0"/>
    <w:rsid w:val="003C23C5"/>
    <w:rsid w:val="003C280B"/>
    <w:rsid w:val="003C2B76"/>
    <w:rsid w:val="003C2D7D"/>
    <w:rsid w:val="003C2E43"/>
    <w:rsid w:val="003C321C"/>
    <w:rsid w:val="003C351F"/>
    <w:rsid w:val="003C3899"/>
    <w:rsid w:val="003C3CC4"/>
    <w:rsid w:val="003C40FB"/>
    <w:rsid w:val="003C431E"/>
    <w:rsid w:val="003C4B18"/>
    <w:rsid w:val="003C4C1D"/>
    <w:rsid w:val="003C5D64"/>
    <w:rsid w:val="003C5E84"/>
    <w:rsid w:val="003C6176"/>
    <w:rsid w:val="003C624E"/>
    <w:rsid w:val="003C6799"/>
    <w:rsid w:val="003C6B21"/>
    <w:rsid w:val="003C6D3B"/>
    <w:rsid w:val="003D0103"/>
    <w:rsid w:val="003D021E"/>
    <w:rsid w:val="003D1321"/>
    <w:rsid w:val="003D2626"/>
    <w:rsid w:val="003D2CED"/>
    <w:rsid w:val="003D3364"/>
    <w:rsid w:val="003D33DD"/>
    <w:rsid w:val="003D35CD"/>
    <w:rsid w:val="003D3813"/>
    <w:rsid w:val="003D3B2C"/>
    <w:rsid w:val="003D3B33"/>
    <w:rsid w:val="003D3DF3"/>
    <w:rsid w:val="003D3FA2"/>
    <w:rsid w:val="003D41BB"/>
    <w:rsid w:val="003D432A"/>
    <w:rsid w:val="003D453F"/>
    <w:rsid w:val="003D4849"/>
    <w:rsid w:val="003D4958"/>
    <w:rsid w:val="003D4C1E"/>
    <w:rsid w:val="003D4DF1"/>
    <w:rsid w:val="003D4E5A"/>
    <w:rsid w:val="003D53A0"/>
    <w:rsid w:val="003D5525"/>
    <w:rsid w:val="003D5854"/>
    <w:rsid w:val="003D5867"/>
    <w:rsid w:val="003D597E"/>
    <w:rsid w:val="003D6016"/>
    <w:rsid w:val="003D606C"/>
    <w:rsid w:val="003D653E"/>
    <w:rsid w:val="003D65E2"/>
    <w:rsid w:val="003D6AE6"/>
    <w:rsid w:val="003E14A9"/>
    <w:rsid w:val="003E15F7"/>
    <w:rsid w:val="003E165E"/>
    <w:rsid w:val="003E1775"/>
    <w:rsid w:val="003E1829"/>
    <w:rsid w:val="003E2058"/>
    <w:rsid w:val="003E21D9"/>
    <w:rsid w:val="003E26B8"/>
    <w:rsid w:val="003E333D"/>
    <w:rsid w:val="003E3954"/>
    <w:rsid w:val="003E3B6B"/>
    <w:rsid w:val="003E3CE6"/>
    <w:rsid w:val="003E50AB"/>
    <w:rsid w:val="003E5467"/>
    <w:rsid w:val="003E5547"/>
    <w:rsid w:val="003E557F"/>
    <w:rsid w:val="003E569B"/>
    <w:rsid w:val="003E5EB3"/>
    <w:rsid w:val="003E6264"/>
    <w:rsid w:val="003E6298"/>
    <w:rsid w:val="003E7AF3"/>
    <w:rsid w:val="003F0394"/>
    <w:rsid w:val="003F0441"/>
    <w:rsid w:val="003F0600"/>
    <w:rsid w:val="003F11E3"/>
    <w:rsid w:val="003F13DC"/>
    <w:rsid w:val="003F1556"/>
    <w:rsid w:val="003F1E94"/>
    <w:rsid w:val="003F2165"/>
    <w:rsid w:val="003F3295"/>
    <w:rsid w:val="003F331E"/>
    <w:rsid w:val="003F3E54"/>
    <w:rsid w:val="003F400E"/>
    <w:rsid w:val="003F437B"/>
    <w:rsid w:val="003F4508"/>
    <w:rsid w:val="003F472B"/>
    <w:rsid w:val="003F4CD2"/>
    <w:rsid w:val="003F4EA8"/>
    <w:rsid w:val="003F5A19"/>
    <w:rsid w:val="003F6050"/>
    <w:rsid w:val="003F6DFD"/>
    <w:rsid w:val="003F6EC5"/>
    <w:rsid w:val="003F6FA2"/>
    <w:rsid w:val="003F720D"/>
    <w:rsid w:val="003F72AD"/>
    <w:rsid w:val="003F760B"/>
    <w:rsid w:val="003F778C"/>
    <w:rsid w:val="003F7ABB"/>
    <w:rsid w:val="00400512"/>
    <w:rsid w:val="00400DC1"/>
    <w:rsid w:val="00401199"/>
    <w:rsid w:val="00401211"/>
    <w:rsid w:val="00401C93"/>
    <w:rsid w:val="00401FCA"/>
    <w:rsid w:val="00402162"/>
    <w:rsid w:val="00402164"/>
    <w:rsid w:val="004027CD"/>
    <w:rsid w:val="004028AE"/>
    <w:rsid w:val="00403069"/>
    <w:rsid w:val="004031B7"/>
    <w:rsid w:val="004037BF"/>
    <w:rsid w:val="00403CFC"/>
    <w:rsid w:val="00403D9B"/>
    <w:rsid w:val="00403DDF"/>
    <w:rsid w:val="00405338"/>
    <w:rsid w:val="0040547C"/>
    <w:rsid w:val="00406CF7"/>
    <w:rsid w:val="00406ED1"/>
    <w:rsid w:val="0040730D"/>
    <w:rsid w:val="00407853"/>
    <w:rsid w:val="00407FB1"/>
    <w:rsid w:val="00410263"/>
    <w:rsid w:val="00410730"/>
    <w:rsid w:val="00410FEB"/>
    <w:rsid w:val="004111B0"/>
    <w:rsid w:val="004115AA"/>
    <w:rsid w:val="00411D57"/>
    <w:rsid w:val="004124CF"/>
    <w:rsid w:val="00413483"/>
    <w:rsid w:val="00414845"/>
    <w:rsid w:val="00414C62"/>
    <w:rsid w:val="00414DAE"/>
    <w:rsid w:val="00414EBD"/>
    <w:rsid w:val="004155E1"/>
    <w:rsid w:val="00415EFA"/>
    <w:rsid w:val="00415FA8"/>
    <w:rsid w:val="00416138"/>
    <w:rsid w:val="0041634F"/>
    <w:rsid w:val="00416490"/>
    <w:rsid w:val="004164CB"/>
    <w:rsid w:val="0041676C"/>
    <w:rsid w:val="004169A3"/>
    <w:rsid w:val="004169FE"/>
    <w:rsid w:val="00416AD5"/>
    <w:rsid w:val="00416AF1"/>
    <w:rsid w:val="00417304"/>
    <w:rsid w:val="004177CC"/>
    <w:rsid w:val="0042001B"/>
    <w:rsid w:val="004206A7"/>
    <w:rsid w:val="004213C3"/>
    <w:rsid w:val="00421BE9"/>
    <w:rsid w:val="00422CF3"/>
    <w:rsid w:val="004232C3"/>
    <w:rsid w:val="0042429C"/>
    <w:rsid w:val="00424B97"/>
    <w:rsid w:val="00425171"/>
    <w:rsid w:val="004251EE"/>
    <w:rsid w:val="00425A07"/>
    <w:rsid w:val="00425BC3"/>
    <w:rsid w:val="0042676F"/>
    <w:rsid w:val="00426A2E"/>
    <w:rsid w:val="00426E5F"/>
    <w:rsid w:val="00427668"/>
    <w:rsid w:val="0043074C"/>
    <w:rsid w:val="0043080D"/>
    <w:rsid w:val="0043097A"/>
    <w:rsid w:val="00430BEB"/>
    <w:rsid w:val="00430F80"/>
    <w:rsid w:val="0043112A"/>
    <w:rsid w:val="004318E1"/>
    <w:rsid w:val="004319F2"/>
    <w:rsid w:val="004325FD"/>
    <w:rsid w:val="00432ACB"/>
    <w:rsid w:val="00433046"/>
    <w:rsid w:val="00433518"/>
    <w:rsid w:val="00433B54"/>
    <w:rsid w:val="00433BC8"/>
    <w:rsid w:val="004340F8"/>
    <w:rsid w:val="00434447"/>
    <w:rsid w:val="0043446A"/>
    <w:rsid w:val="00434994"/>
    <w:rsid w:val="00434CDE"/>
    <w:rsid w:val="00434E5C"/>
    <w:rsid w:val="004359D4"/>
    <w:rsid w:val="00435BB3"/>
    <w:rsid w:val="00435C88"/>
    <w:rsid w:val="004364F0"/>
    <w:rsid w:val="00436C6D"/>
    <w:rsid w:val="00436D51"/>
    <w:rsid w:val="00436F80"/>
    <w:rsid w:val="0043749B"/>
    <w:rsid w:val="004375AD"/>
    <w:rsid w:val="004376B3"/>
    <w:rsid w:val="0043784F"/>
    <w:rsid w:val="00437935"/>
    <w:rsid w:val="0044029F"/>
    <w:rsid w:val="0044065D"/>
    <w:rsid w:val="00440FBB"/>
    <w:rsid w:val="00441DF4"/>
    <w:rsid w:val="00442934"/>
    <w:rsid w:val="00442CA0"/>
    <w:rsid w:val="00442DB8"/>
    <w:rsid w:val="00442E83"/>
    <w:rsid w:val="0044314B"/>
    <w:rsid w:val="004437D9"/>
    <w:rsid w:val="00443FE1"/>
    <w:rsid w:val="004452A0"/>
    <w:rsid w:val="004453A3"/>
    <w:rsid w:val="0044693E"/>
    <w:rsid w:val="00447844"/>
    <w:rsid w:val="00447972"/>
    <w:rsid w:val="00450BEE"/>
    <w:rsid w:val="00451398"/>
    <w:rsid w:val="004513E0"/>
    <w:rsid w:val="004513FA"/>
    <w:rsid w:val="00451CD6"/>
    <w:rsid w:val="00451E1E"/>
    <w:rsid w:val="00451EC3"/>
    <w:rsid w:val="0045280C"/>
    <w:rsid w:val="004532F3"/>
    <w:rsid w:val="004533FA"/>
    <w:rsid w:val="0045377F"/>
    <w:rsid w:val="0045387E"/>
    <w:rsid w:val="004543D6"/>
    <w:rsid w:val="004546BD"/>
    <w:rsid w:val="0045477C"/>
    <w:rsid w:val="004566BC"/>
    <w:rsid w:val="004571FB"/>
    <w:rsid w:val="004575D8"/>
    <w:rsid w:val="00457A4C"/>
    <w:rsid w:val="00457AAF"/>
    <w:rsid w:val="00457BD4"/>
    <w:rsid w:val="00460150"/>
    <w:rsid w:val="00460278"/>
    <w:rsid w:val="00460726"/>
    <w:rsid w:val="00460B07"/>
    <w:rsid w:val="00460B3A"/>
    <w:rsid w:val="00460E31"/>
    <w:rsid w:val="00461A1E"/>
    <w:rsid w:val="00461A98"/>
    <w:rsid w:val="0046223A"/>
    <w:rsid w:val="00462269"/>
    <w:rsid w:val="00462713"/>
    <w:rsid w:val="00462DCA"/>
    <w:rsid w:val="004637BF"/>
    <w:rsid w:val="004642DE"/>
    <w:rsid w:val="00464482"/>
    <w:rsid w:val="00464DEC"/>
    <w:rsid w:val="00464F9F"/>
    <w:rsid w:val="00465737"/>
    <w:rsid w:val="00465E31"/>
    <w:rsid w:val="00466244"/>
    <w:rsid w:val="00466B0D"/>
    <w:rsid w:val="00466BAE"/>
    <w:rsid w:val="00466E13"/>
    <w:rsid w:val="00466E79"/>
    <w:rsid w:val="004671EE"/>
    <w:rsid w:val="00467603"/>
    <w:rsid w:val="0046763D"/>
    <w:rsid w:val="00467794"/>
    <w:rsid w:val="00467944"/>
    <w:rsid w:val="00467DCA"/>
    <w:rsid w:val="00470348"/>
    <w:rsid w:val="004705C1"/>
    <w:rsid w:val="00470B4F"/>
    <w:rsid w:val="00470C73"/>
    <w:rsid w:val="00471AC1"/>
    <w:rsid w:val="004727D4"/>
    <w:rsid w:val="00472825"/>
    <w:rsid w:val="00472A7A"/>
    <w:rsid w:val="00472BFF"/>
    <w:rsid w:val="00472DA0"/>
    <w:rsid w:val="004731AF"/>
    <w:rsid w:val="0047343C"/>
    <w:rsid w:val="00473B6C"/>
    <w:rsid w:val="0047436C"/>
    <w:rsid w:val="004749AA"/>
    <w:rsid w:val="0047560A"/>
    <w:rsid w:val="0047575E"/>
    <w:rsid w:val="00475F43"/>
    <w:rsid w:val="00475FDD"/>
    <w:rsid w:val="004764DA"/>
    <w:rsid w:val="00476EEC"/>
    <w:rsid w:val="00477032"/>
    <w:rsid w:val="004778B9"/>
    <w:rsid w:val="00477E59"/>
    <w:rsid w:val="00477EFD"/>
    <w:rsid w:val="0048006D"/>
    <w:rsid w:val="004802EE"/>
    <w:rsid w:val="00480363"/>
    <w:rsid w:val="00480713"/>
    <w:rsid w:val="00480980"/>
    <w:rsid w:val="00480E13"/>
    <w:rsid w:val="00480FE4"/>
    <w:rsid w:val="0048104E"/>
    <w:rsid w:val="0048109F"/>
    <w:rsid w:val="004812AD"/>
    <w:rsid w:val="00481BA2"/>
    <w:rsid w:val="00481DD6"/>
    <w:rsid w:val="0048200D"/>
    <w:rsid w:val="00482D2F"/>
    <w:rsid w:val="00482E9A"/>
    <w:rsid w:val="00483850"/>
    <w:rsid w:val="00483C07"/>
    <w:rsid w:val="0048416E"/>
    <w:rsid w:val="004848C6"/>
    <w:rsid w:val="00484E0F"/>
    <w:rsid w:val="00485167"/>
    <w:rsid w:val="004857F3"/>
    <w:rsid w:val="00485B0D"/>
    <w:rsid w:val="00485BB9"/>
    <w:rsid w:val="00485F96"/>
    <w:rsid w:val="0048618E"/>
    <w:rsid w:val="00486901"/>
    <w:rsid w:val="00486F55"/>
    <w:rsid w:val="004876EF"/>
    <w:rsid w:val="00487E99"/>
    <w:rsid w:val="0049013E"/>
    <w:rsid w:val="00490512"/>
    <w:rsid w:val="00490BA4"/>
    <w:rsid w:val="00490F40"/>
    <w:rsid w:val="00490FA0"/>
    <w:rsid w:val="0049105D"/>
    <w:rsid w:val="00491283"/>
    <w:rsid w:val="0049357F"/>
    <w:rsid w:val="00493733"/>
    <w:rsid w:val="004938A5"/>
    <w:rsid w:val="00493F17"/>
    <w:rsid w:val="004945F6"/>
    <w:rsid w:val="004948C8"/>
    <w:rsid w:val="00494F4F"/>
    <w:rsid w:val="00495380"/>
    <w:rsid w:val="004957CC"/>
    <w:rsid w:val="00495BE1"/>
    <w:rsid w:val="00495E34"/>
    <w:rsid w:val="00495F36"/>
    <w:rsid w:val="00495F82"/>
    <w:rsid w:val="0049609B"/>
    <w:rsid w:val="00496B9F"/>
    <w:rsid w:val="00496CF7"/>
    <w:rsid w:val="00497DB5"/>
    <w:rsid w:val="004A0BA0"/>
    <w:rsid w:val="004A0C9C"/>
    <w:rsid w:val="004A14D5"/>
    <w:rsid w:val="004A1D36"/>
    <w:rsid w:val="004A28CC"/>
    <w:rsid w:val="004A29B4"/>
    <w:rsid w:val="004A2C9E"/>
    <w:rsid w:val="004A2F65"/>
    <w:rsid w:val="004A30E3"/>
    <w:rsid w:val="004A31C9"/>
    <w:rsid w:val="004A32B4"/>
    <w:rsid w:val="004A3431"/>
    <w:rsid w:val="004A3540"/>
    <w:rsid w:val="004A3AEA"/>
    <w:rsid w:val="004A3DC3"/>
    <w:rsid w:val="004A4A84"/>
    <w:rsid w:val="004A4CED"/>
    <w:rsid w:val="004A503E"/>
    <w:rsid w:val="004A5622"/>
    <w:rsid w:val="004A5B3C"/>
    <w:rsid w:val="004A5E03"/>
    <w:rsid w:val="004A663B"/>
    <w:rsid w:val="004A681C"/>
    <w:rsid w:val="004A6C67"/>
    <w:rsid w:val="004A779D"/>
    <w:rsid w:val="004A786C"/>
    <w:rsid w:val="004A796B"/>
    <w:rsid w:val="004A7B02"/>
    <w:rsid w:val="004B0ABE"/>
    <w:rsid w:val="004B0EDD"/>
    <w:rsid w:val="004B1096"/>
    <w:rsid w:val="004B11B4"/>
    <w:rsid w:val="004B1203"/>
    <w:rsid w:val="004B1514"/>
    <w:rsid w:val="004B1E22"/>
    <w:rsid w:val="004B1EE0"/>
    <w:rsid w:val="004B1EEB"/>
    <w:rsid w:val="004B208D"/>
    <w:rsid w:val="004B2A1D"/>
    <w:rsid w:val="004B2A2A"/>
    <w:rsid w:val="004B2B5E"/>
    <w:rsid w:val="004B2DF9"/>
    <w:rsid w:val="004B3480"/>
    <w:rsid w:val="004B36FE"/>
    <w:rsid w:val="004B3753"/>
    <w:rsid w:val="004B436E"/>
    <w:rsid w:val="004B4529"/>
    <w:rsid w:val="004B4ACE"/>
    <w:rsid w:val="004B4BC3"/>
    <w:rsid w:val="004B52C9"/>
    <w:rsid w:val="004B5C66"/>
    <w:rsid w:val="004B646C"/>
    <w:rsid w:val="004B6811"/>
    <w:rsid w:val="004B74E6"/>
    <w:rsid w:val="004B76E9"/>
    <w:rsid w:val="004B7DB4"/>
    <w:rsid w:val="004B7E80"/>
    <w:rsid w:val="004C0476"/>
    <w:rsid w:val="004C0865"/>
    <w:rsid w:val="004C233A"/>
    <w:rsid w:val="004C2E47"/>
    <w:rsid w:val="004C329F"/>
    <w:rsid w:val="004C42F5"/>
    <w:rsid w:val="004C48D1"/>
    <w:rsid w:val="004C48E6"/>
    <w:rsid w:val="004C4DBF"/>
    <w:rsid w:val="004C611B"/>
    <w:rsid w:val="004C664F"/>
    <w:rsid w:val="004C6BFE"/>
    <w:rsid w:val="004C6D97"/>
    <w:rsid w:val="004C7136"/>
    <w:rsid w:val="004C7305"/>
    <w:rsid w:val="004C78DB"/>
    <w:rsid w:val="004C7E85"/>
    <w:rsid w:val="004D13A4"/>
    <w:rsid w:val="004D1424"/>
    <w:rsid w:val="004D16F1"/>
    <w:rsid w:val="004D1CB0"/>
    <w:rsid w:val="004D24FE"/>
    <w:rsid w:val="004D2854"/>
    <w:rsid w:val="004D2DF7"/>
    <w:rsid w:val="004D3302"/>
    <w:rsid w:val="004D3AAE"/>
    <w:rsid w:val="004D4072"/>
    <w:rsid w:val="004D4A06"/>
    <w:rsid w:val="004D4BB5"/>
    <w:rsid w:val="004D4D6C"/>
    <w:rsid w:val="004D5231"/>
    <w:rsid w:val="004D687B"/>
    <w:rsid w:val="004D7502"/>
    <w:rsid w:val="004D75E3"/>
    <w:rsid w:val="004D76AD"/>
    <w:rsid w:val="004D78CF"/>
    <w:rsid w:val="004D7DF2"/>
    <w:rsid w:val="004E04C7"/>
    <w:rsid w:val="004E07D1"/>
    <w:rsid w:val="004E0C72"/>
    <w:rsid w:val="004E1430"/>
    <w:rsid w:val="004E15E2"/>
    <w:rsid w:val="004E18D2"/>
    <w:rsid w:val="004E18DD"/>
    <w:rsid w:val="004E2418"/>
    <w:rsid w:val="004E2805"/>
    <w:rsid w:val="004E2C42"/>
    <w:rsid w:val="004E2C98"/>
    <w:rsid w:val="004E34D8"/>
    <w:rsid w:val="004E3B2A"/>
    <w:rsid w:val="004E4218"/>
    <w:rsid w:val="004E43FD"/>
    <w:rsid w:val="004E46CC"/>
    <w:rsid w:val="004E4A5A"/>
    <w:rsid w:val="004E4E3A"/>
    <w:rsid w:val="004E4EBE"/>
    <w:rsid w:val="004E628E"/>
    <w:rsid w:val="004E66A3"/>
    <w:rsid w:val="004E688A"/>
    <w:rsid w:val="004E6FC1"/>
    <w:rsid w:val="004E7603"/>
    <w:rsid w:val="004E7D9C"/>
    <w:rsid w:val="004E7FD6"/>
    <w:rsid w:val="004F0302"/>
    <w:rsid w:val="004F045B"/>
    <w:rsid w:val="004F054B"/>
    <w:rsid w:val="004F0897"/>
    <w:rsid w:val="004F09A3"/>
    <w:rsid w:val="004F154B"/>
    <w:rsid w:val="004F161B"/>
    <w:rsid w:val="004F19EB"/>
    <w:rsid w:val="004F1E72"/>
    <w:rsid w:val="004F26EE"/>
    <w:rsid w:val="004F2EDC"/>
    <w:rsid w:val="004F2F3E"/>
    <w:rsid w:val="004F2FD0"/>
    <w:rsid w:val="004F409B"/>
    <w:rsid w:val="004F4E48"/>
    <w:rsid w:val="004F5618"/>
    <w:rsid w:val="004F67DD"/>
    <w:rsid w:val="004F690D"/>
    <w:rsid w:val="004F6D72"/>
    <w:rsid w:val="004F7061"/>
    <w:rsid w:val="004F72DA"/>
    <w:rsid w:val="004F73FA"/>
    <w:rsid w:val="005002DE"/>
    <w:rsid w:val="00500412"/>
    <w:rsid w:val="0050085D"/>
    <w:rsid w:val="00500E9C"/>
    <w:rsid w:val="00501181"/>
    <w:rsid w:val="00501662"/>
    <w:rsid w:val="00501DD2"/>
    <w:rsid w:val="00502214"/>
    <w:rsid w:val="00502323"/>
    <w:rsid w:val="0050298A"/>
    <w:rsid w:val="00502F00"/>
    <w:rsid w:val="0050374E"/>
    <w:rsid w:val="00503BB4"/>
    <w:rsid w:val="00503DE8"/>
    <w:rsid w:val="00504360"/>
    <w:rsid w:val="00504719"/>
    <w:rsid w:val="00505315"/>
    <w:rsid w:val="005055DF"/>
    <w:rsid w:val="00505A9D"/>
    <w:rsid w:val="00505CB0"/>
    <w:rsid w:val="00506158"/>
    <w:rsid w:val="00506353"/>
    <w:rsid w:val="00506745"/>
    <w:rsid w:val="005069FE"/>
    <w:rsid w:val="0050777B"/>
    <w:rsid w:val="00507F9D"/>
    <w:rsid w:val="00510305"/>
    <w:rsid w:val="005106B3"/>
    <w:rsid w:val="00510B16"/>
    <w:rsid w:val="00510C05"/>
    <w:rsid w:val="00511052"/>
    <w:rsid w:val="0051173A"/>
    <w:rsid w:val="00511A62"/>
    <w:rsid w:val="00511C61"/>
    <w:rsid w:val="00511CD3"/>
    <w:rsid w:val="00512122"/>
    <w:rsid w:val="00512BF2"/>
    <w:rsid w:val="00512CA1"/>
    <w:rsid w:val="00512F64"/>
    <w:rsid w:val="0051349E"/>
    <w:rsid w:val="005136E5"/>
    <w:rsid w:val="00513BC8"/>
    <w:rsid w:val="00513DD1"/>
    <w:rsid w:val="00513E8C"/>
    <w:rsid w:val="0051415F"/>
    <w:rsid w:val="005141EE"/>
    <w:rsid w:val="00514345"/>
    <w:rsid w:val="00514E05"/>
    <w:rsid w:val="00515145"/>
    <w:rsid w:val="00515E1A"/>
    <w:rsid w:val="00515E4B"/>
    <w:rsid w:val="00516DD4"/>
    <w:rsid w:val="0051760D"/>
    <w:rsid w:val="00517CC8"/>
    <w:rsid w:val="0052083E"/>
    <w:rsid w:val="00520ADC"/>
    <w:rsid w:val="00521082"/>
    <w:rsid w:val="00521092"/>
    <w:rsid w:val="005215E9"/>
    <w:rsid w:val="0052160E"/>
    <w:rsid w:val="00521B24"/>
    <w:rsid w:val="00522155"/>
    <w:rsid w:val="0052301A"/>
    <w:rsid w:val="005231CD"/>
    <w:rsid w:val="005234A1"/>
    <w:rsid w:val="005236B8"/>
    <w:rsid w:val="00523769"/>
    <w:rsid w:val="00523A89"/>
    <w:rsid w:val="00523F31"/>
    <w:rsid w:val="00523F3A"/>
    <w:rsid w:val="0052414D"/>
    <w:rsid w:val="00524247"/>
    <w:rsid w:val="00524760"/>
    <w:rsid w:val="00524DB6"/>
    <w:rsid w:val="00524FFE"/>
    <w:rsid w:val="0052581A"/>
    <w:rsid w:val="005258D6"/>
    <w:rsid w:val="00525BE4"/>
    <w:rsid w:val="005264DB"/>
    <w:rsid w:val="00527E11"/>
    <w:rsid w:val="00527F62"/>
    <w:rsid w:val="00530176"/>
    <w:rsid w:val="0053023A"/>
    <w:rsid w:val="005302D2"/>
    <w:rsid w:val="0053036F"/>
    <w:rsid w:val="0053052A"/>
    <w:rsid w:val="00530C7C"/>
    <w:rsid w:val="00531738"/>
    <w:rsid w:val="00531B76"/>
    <w:rsid w:val="005320B1"/>
    <w:rsid w:val="005320CF"/>
    <w:rsid w:val="005323CD"/>
    <w:rsid w:val="00532932"/>
    <w:rsid w:val="005329D6"/>
    <w:rsid w:val="00532BC2"/>
    <w:rsid w:val="00533036"/>
    <w:rsid w:val="00533C5C"/>
    <w:rsid w:val="00533F19"/>
    <w:rsid w:val="00534177"/>
    <w:rsid w:val="005344FC"/>
    <w:rsid w:val="00534A21"/>
    <w:rsid w:val="00534D57"/>
    <w:rsid w:val="00534E09"/>
    <w:rsid w:val="00535C3C"/>
    <w:rsid w:val="00535CD1"/>
    <w:rsid w:val="0053637D"/>
    <w:rsid w:val="00536F41"/>
    <w:rsid w:val="00536F61"/>
    <w:rsid w:val="005375B7"/>
    <w:rsid w:val="0053787F"/>
    <w:rsid w:val="0053798A"/>
    <w:rsid w:val="00537A6C"/>
    <w:rsid w:val="00537F89"/>
    <w:rsid w:val="0054029F"/>
    <w:rsid w:val="00540A10"/>
    <w:rsid w:val="00540F1B"/>
    <w:rsid w:val="00541441"/>
    <w:rsid w:val="005416AE"/>
    <w:rsid w:val="005419E6"/>
    <w:rsid w:val="005428E6"/>
    <w:rsid w:val="005432B9"/>
    <w:rsid w:val="00543983"/>
    <w:rsid w:val="005439D5"/>
    <w:rsid w:val="0054408A"/>
    <w:rsid w:val="00544282"/>
    <w:rsid w:val="00544729"/>
    <w:rsid w:val="00544B76"/>
    <w:rsid w:val="00545582"/>
    <w:rsid w:val="005459EA"/>
    <w:rsid w:val="00545AE9"/>
    <w:rsid w:val="00545B4A"/>
    <w:rsid w:val="00546A2C"/>
    <w:rsid w:val="005471D8"/>
    <w:rsid w:val="00547BAE"/>
    <w:rsid w:val="00550547"/>
    <w:rsid w:val="00550BAB"/>
    <w:rsid w:val="005513D9"/>
    <w:rsid w:val="00551AFF"/>
    <w:rsid w:val="00551BBE"/>
    <w:rsid w:val="0055299E"/>
    <w:rsid w:val="00552CEE"/>
    <w:rsid w:val="00552E22"/>
    <w:rsid w:val="00552EC3"/>
    <w:rsid w:val="0055329C"/>
    <w:rsid w:val="00553616"/>
    <w:rsid w:val="00553C7F"/>
    <w:rsid w:val="005542BC"/>
    <w:rsid w:val="0055457B"/>
    <w:rsid w:val="00554936"/>
    <w:rsid w:val="00554B1B"/>
    <w:rsid w:val="00555A27"/>
    <w:rsid w:val="00555FEE"/>
    <w:rsid w:val="005561C8"/>
    <w:rsid w:val="0055633D"/>
    <w:rsid w:val="00556C93"/>
    <w:rsid w:val="0055705B"/>
    <w:rsid w:val="00557556"/>
    <w:rsid w:val="00557997"/>
    <w:rsid w:val="005579F7"/>
    <w:rsid w:val="00557BCB"/>
    <w:rsid w:val="00557ED3"/>
    <w:rsid w:val="00560266"/>
    <w:rsid w:val="00560688"/>
    <w:rsid w:val="0056071E"/>
    <w:rsid w:val="005607EE"/>
    <w:rsid w:val="005608AB"/>
    <w:rsid w:val="00560B02"/>
    <w:rsid w:val="0056149A"/>
    <w:rsid w:val="00561654"/>
    <w:rsid w:val="00561A01"/>
    <w:rsid w:val="00561B89"/>
    <w:rsid w:val="00561F81"/>
    <w:rsid w:val="005629FA"/>
    <w:rsid w:val="00562CF7"/>
    <w:rsid w:val="00562E78"/>
    <w:rsid w:val="005631A3"/>
    <w:rsid w:val="005635F8"/>
    <w:rsid w:val="005638B0"/>
    <w:rsid w:val="00564033"/>
    <w:rsid w:val="0056469F"/>
    <w:rsid w:val="005647E4"/>
    <w:rsid w:val="00564BD4"/>
    <w:rsid w:val="00564D0D"/>
    <w:rsid w:val="0056510B"/>
    <w:rsid w:val="0056568E"/>
    <w:rsid w:val="00565890"/>
    <w:rsid w:val="00565E59"/>
    <w:rsid w:val="00565F76"/>
    <w:rsid w:val="00566EEE"/>
    <w:rsid w:val="00566FE5"/>
    <w:rsid w:val="00571153"/>
    <w:rsid w:val="005719B8"/>
    <w:rsid w:val="00571A4F"/>
    <w:rsid w:val="0057239A"/>
    <w:rsid w:val="0057240C"/>
    <w:rsid w:val="005726F7"/>
    <w:rsid w:val="005729F1"/>
    <w:rsid w:val="00573204"/>
    <w:rsid w:val="00574269"/>
    <w:rsid w:val="00574739"/>
    <w:rsid w:val="005748D5"/>
    <w:rsid w:val="00574FB9"/>
    <w:rsid w:val="00574FF8"/>
    <w:rsid w:val="005756B7"/>
    <w:rsid w:val="005756E4"/>
    <w:rsid w:val="00575D68"/>
    <w:rsid w:val="00575F54"/>
    <w:rsid w:val="005768EB"/>
    <w:rsid w:val="0057729B"/>
    <w:rsid w:val="005779B6"/>
    <w:rsid w:val="00577BAF"/>
    <w:rsid w:val="005800CF"/>
    <w:rsid w:val="00580CB8"/>
    <w:rsid w:val="00580E7E"/>
    <w:rsid w:val="00581C7B"/>
    <w:rsid w:val="00581F94"/>
    <w:rsid w:val="005821E1"/>
    <w:rsid w:val="00582AC0"/>
    <w:rsid w:val="00582BF3"/>
    <w:rsid w:val="005830BB"/>
    <w:rsid w:val="00583270"/>
    <w:rsid w:val="005834B4"/>
    <w:rsid w:val="00583736"/>
    <w:rsid w:val="00583FE0"/>
    <w:rsid w:val="0058464A"/>
    <w:rsid w:val="0058499F"/>
    <w:rsid w:val="00584BFD"/>
    <w:rsid w:val="00585589"/>
    <w:rsid w:val="00585657"/>
    <w:rsid w:val="00585F23"/>
    <w:rsid w:val="0058601A"/>
    <w:rsid w:val="005868FF"/>
    <w:rsid w:val="0058703B"/>
    <w:rsid w:val="00587082"/>
    <w:rsid w:val="00587760"/>
    <w:rsid w:val="00587E3C"/>
    <w:rsid w:val="0059029D"/>
    <w:rsid w:val="00590E63"/>
    <w:rsid w:val="00590E68"/>
    <w:rsid w:val="00590F78"/>
    <w:rsid w:val="00591245"/>
    <w:rsid w:val="005914C1"/>
    <w:rsid w:val="00591BAC"/>
    <w:rsid w:val="005922F8"/>
    <w:rsid w:val="005932B9"/>
    <w:rsid w:val="00593C1E"/>
    <w:rsid w:val="00595716"/>
    <w:rsid w:val="00595E0E"/>
    <w:rsid w:val="005965D2"/>
    <w:rsid w:val="005966DD"/>
    <w:rsid w:val="00596985"/>
    <w:rsid w:val="00597363"/>
    <w:rsid w:val="005976D6"/>
    <w:rsid w:val="0059778B"/>
    <w:rsid w:val="005A0225"/>
    <w:rsid w:val="005A11ED"/>
    <w:rsid w:val="005A1292"/>
    <w:rsid w:val="005A3AE8"/>
    <w:rsid w:val="005A4180"/>
    <w:rsid w:val="005A41AC"/>
    <w:rsid w:val="005A4495"/>
    <w:rsid w:val="005A4DA7"/>
    <w:rsid w:val="005A4F51"/>
    <w:rsid w:val="005A6383"/>
    <w:rsid w:val="005A6409"/>
    <w:rsid w:val="005A66C1"/>
    <w:rsid w:val="005A689C"/>
    <w:rsid w:val="005A6A56"/>
    <w:rsid w:val="005A747F"/>
    <w:rsid w:val="005A74DF"/>
    <w:rsid w:val="005A78C1"/>
    <w:rsid w:val="005A7C36"/>
    <w:rsid w:val="005B05DB"/>
    <w:rsid w:val="005B0770"/>
    <w:rsid w:val="005B0BE4"/>
    <w:rsid w:val="005B0CC2"/>
    <w:rsid w:val="005B1120"/>
    <w:rsid w:val="005B176F"/>
    <w:rsid w:val="005B188C"/>
    <w:rsid w:val="005B1CAF"/>
    <w:rsid w:val="005B1E95"/>
    <w:rsid w:val="005B1F93"/>
    <w:rsid w:val="005B388F"/>
    <w:rsid w:val="005B3D6A"/>
    <w:rsid w:val="005B449A"/>
    <w:rsid w:val="005B47A8"/>
    <w:rsid w:val="005B498E"/>
    <w:rsid w:val="005B4B67"/>
    <w:rsid w:val="005B5525"/>
    <w:rsid w:val="005B5BDB"/>
    <w:rsid w:val="005B6965"/>
    <w:rsid w:val="005B6AFE"/>
    <w:rsid w:val="005B78FC"/>
    <w:rsid w:val="005C0596"/>
    <w:rsid w:val="005C067F"/>
    <w:rsid w:val="005C0BDA"/>
    <w:rsid w:val="005C1122"/>
    <w:rsid w:val="005C2BE3"/>
    <w:rsid w:val="005C38B8"/>
    <w:rsid w:val="005C3A2B"/>
    <w:rsid w:val="005C42FE"/>
    <w:rsid w:val="005C4652"/>
    <w:rsid w:val="005C48B8"/>
    <w:rsid w:val="005C48BF"/>
    <w:rsid w:val="005C4BBF"/>
    <w:rsid w:val="005C5371"/>
    <w:rsid w:val="005C5A13"/>
    <w:rsid w:val="005C5D1E"/>
    <w:rsid w:val="005C61CF"/>
    <w:rsid w:val="005C6F53"/>
    <w:rsid w:val="005C7AFA"/>
    <w:rsid w:val="005C7DC7"/>
    <w:rsid w:val="005C7E59"/>
    <w:rsid w:val="005D11B7"/>
    <w:rsid w:val="005D1251"/>
    <w:rsid w:val="005D1321"/>
    <w:rsid w:val="005D1919"/>
    <w:rsid w:val="005D1B3F"/>
    <w:rsid w:val="005D1BE5"/>
    <w:rsid w:val="005D1C9F"/>
    <w:rsid w:val="005D21CF"/>
    <w:rsid w:val="005D24C6"/>
    <w:rsid w:val="005D2DD9"/>
    <w:rsid w:val="005D30C1"/>
    <w:rsid w:val="005D3447"/>
    <w:rsid w:val="005D377D"/>
    <w:rsid w:val="005D3C75"/>
    <w:rsid w:val="005D4562"/>
    <w:rsid w:val="005D5588"/>
    <w:rsid w:val="005D562A"/>
    <w:rsid w:val="005D5A08"/>
    <w:rsid w:val="005D5BF0"/>
    <w:rsid w:val="005D5D38"/>
    <w:rsid w:val="005D5F72"/>
    <w:rsid w:val="005D662E"/>
    <w:rsid w:val="005D6E91"/>
    <w:rsid w:val="005D70B1"/>
    <w:rsid w:val="005E051B"/>
    <w:rsid w:val="005E0544"/>
    <w:rsid w:val="005E0880"/>
    <w:rsid w:val="005E192D"/>
    <w:rsid w:val="005E1BAD"/>
    <w:rsid w:val="005E1FAF"/>
    <w:rsid w:val="005E210A"/>
    <w:rsid w:val="005E22C4"/>
    <w:rsid w:val="005E2714"/>
    <w:rsid w:val="005E283D"/>
    <w:rsid w:val="005E3707"/>
    <w:rsid w:val="005E3948"/>
    <w:rsid w:val="005E519C"/>
    <w:rsid w:val="005E5733"/>
    <w:rsid w:val="005E5879"/>
    <w:rsid w:val="005E58F8"/>
    <w:rsid w:val="005E6435"/>
    <w:rsid w:val="005E6672"/>
    <w:rsid w:val="005E6B48"/>
    <w:rsid w:val="005E7017"/>
    <w:rsid w:val="005F0110"/>
    <w:rsid w:val="005F0804"/>
    <w:rsid w:val="005F0FF8"/>
    <w:rsid w:val="005F1245"/>
    <w:rsid w:val="005F1420"/>
    <w:rsid w:val="005F2B59"/>
    <w:rsid w:val="005F3367"/>
    <w:rsid w:val="005F3653"/>
    <w:rsid w:val="005F367E"/>
    <w:rsid w:val="005F3B89"/>
    <w:rsid w:val="005F46C0"/>
    <w:rsid w:val="005F47A6"/>
    <w:rsid w:val="005F4A41"/>
    <w:rsid w:val="005F52D7"/>
    <w:rsid w:val="005F550C"/>
    <w:rsid w:val="005F572A"/>
    <w:rsid w:val="005F60F6"/>
    <w:rsid w:val="005F6514"/>
    <w:rsid w:val="005F661D"/>
    <w:rsid w:val="005F6866"/>
    <w:rsid w:val="005F6F3B"/>
    <w:rsid w:val="005F72B7"/>
    <w:rsid w:val="005F72FC"/>
    <w:rsid w:val="005F7731"/>
    <w:rsid w:val="005F7805"/>
    <w:rsid w:val="005F7B85"/>
    <w:rsid w:val="00600584"/>
    <w:rsid w:val="006011ED"/>
    <w:rsid w:val="006011F5"/>
    <w:rsid w:val="0060138C"/>
    <w:rsid w:val="006015C2"/>
    <w:rsid w:val="00601A24"/>
    <w:rsid w:val="00601F44"/>
    <w:rsid w:val="0060274C"/>
    <w:rsid w:val="00602835"/>
    <w:rsid w:val="0060291C"/>
    <w:rsid w:val="00602D5D"/>
    <w:rsid w:val="00602DE2"/>
    <w:rsid w:val="00603264"/>
    <w:rsid w:val="00603D77"/>
    <w:rsid w:val="00604180"/>
    <w:rsid w:val="0060442A"/>
    <w:rsid w:val="00604E21"/>
    <w:rsid w:val="006050B2"/>
    <w:rsid w:val="00605144"/>
    <w:rsid w:val="0060538F"/>
    <w:rsid w:val="00605800"/>
    <w:rsid w:val="0060617B"/>
    <w:rsid w:val="0060622A"/>
    <w:rsid w:val="0060657B"/>
    <w:rsid w:val="00606959"/>
    <w:rsid w:val="0060749E"/>
    <w:rsid w:val="00607D4A"/>
    <w:rsid w:val="00607EEE"/>
    <w:rsid w:val="006106EB"/>
    <w:rsid w:val="00610996"/>
    <w:rsid w:val="006109CD"/>
    <w:rsid w:val="00610DEF"/>
    <w:rsid w:val="00610E2A"/>
    <w:rsid w:val="00611410"/>
    <w:rsid w:val="00611740"/>
    <w:rsid w:val="00611B96"/>
    <w:rsid w:val="00611CEF"/>
    <w:rsid w:val="00611F06"/>
    <w:rsid w:val="00611F26"/>
    <w:rsid w:val="00612C20"/>
    <w:rsid w:val="00613117"/>
    <w:rsid w:val="00613278"/>
    <w:rsid w:val="00613482"/>
    <w:rsid w:val="00613710"/>
    <w:rsid w:val="00613790"/>
    <w:rsid w:val="00613823"/>
    <w:rsid w:val="00613B51"/>
    <w:rsid w:val="00613E14"/>
    <w:rsid w:val="00614E96"/>
    <w:rsid w:val="00615667"/>
    <w:rsid w:val="00615C20"/>
    <w:rsid w:val="00615D29"/>
    <w:rsid w:val="00615ED1"/>
    <w:rsid w:val="0061660C"/>
    <w:rsid w:val="0061661F"/>
    <w:rsid w:val="0061694D"/>
    <w:rsid w:val="00616C39"/>
    <w:rsid w:val="00616D30"/>
    <w:rsid w:val="00617265"/>
    <w:rsid w:val="006177D2"/>
    <w:rsid w:val="0061797F"/>
    <w:rsid w:val="00620734"/>
    <w:rsid w:val="0062098C"/>
    <w:rsid w:val="00621274"/>
    <w:rsid w:val="006220E0"/>
    <w:rsid w:val="0062217A"/>
    <w:rsid w:val="00622442"/>
    <w:rsid w:val="006225E7"/>
    <w:rsid w:val="00622E52"/>
    <w:rsid w:val="00623099"/>
    <w:rsid w:val="006251AE"/>
    <w:rsid w:val="0062564B"/>
    <w:rsid w:val="0062584D"/>
    <w:rsid w:val="00626C44"/>
    <w:rsid w:val="00626E7E"/>
    <w:rsid w:val="006279DC"/>
    <w:rsid w:val="00627B62"/>
    <w:rsid w:val="00627C44"/>
    <w:rsid w:val="00627E39"/>
    <w:rsid w:val="006304CE"/>
    <w:rsid w:val="0063098F"/>
    <w:rsid w:val="00630F4E"/>
    <w:rsid w:val="006313D3"/>
    <w:rsid w:val="006314A2"/>
    <w:rsid w:val="00631532"/>
    <w:rsid w:val="00631A1D"/>
    <w:rsid w:val="00631C31"/>
    <w:rsid w:val="00631FE2"/>
    <w:rsid w:val="00632180"/>
    <w:rsid w:val="006326FA"/>
    <w:rsid w:val="00632991"/>
    <w:rsid w:val="00632B33"/>
    <w:rsid w:val="00633982"/>
    <w:rsid w:val="00633CED"/>
    <w:rsid w:val="00633F61"/>
    <w:rsid w:val="00634271"/>
    <w:rsid w:val="006347E2"/>
    <w:rsid w:val="006358DF"/>
    <w:rsid w:val="00635FAB"/>
    <w:rsid w:val="00636520"/>
    <w:rsid w:val="0063697B"/>
    <w:rsid w:val="00636F0E"/>
    <w:rsid w:val="00637158"/>
    <w:rsid w:val="006371DC"/>
    <w:rsid w:val="0063743D"/>
    <w:rsid w:val="00637CDE"/>
    <w:rsid w:val="00637D87"/>
    <w:rsid w:val="00637E5E"/>
    <w:rsid w:val="0064069B"/>
    <w:rsid w:val="0064075B"/>
    <w:rsid w:val="006409A7"/>
    <w:rsid w:val="006415CB"/>
    <w:rsid w:val="00641C8E"/>
    <w:rsid w:val="00642185"/>
    <w:rsid w:val="006421D5"/>
    <w:rsid w:val="006424ED"/>
    <w:rsid w:val="006426C9"/>
    <w:rsid w:val="0064279D"/>
    <w:rsid w:val="00643129"/>
    <w:rsid w:val="006443A9"/>
    <w:rsid w:val="0064469D"/>
    <w:rsid w:val="0064549E"/>
    <w:rsid w:val="00645B0B"/>
    <w:rsid w:val="00645DB7"/>
    <w:rsid w:val="00645E2E"/>
    <w:rsid w:val="006478A6"/>
    <w:rsid w:val="006503FB"/>
    <w:rsid w:val="00650606"/>
    <w:rsid w:val="00650946"/>
    <w:rsid w:val="006509C5"/>
    <w:rsid w:val="00650A63"/>
    <w:rsid w:val="00651680"/>
    <w:rsid w:val="006521EF"/>
    <w:rsid w:val="006524AC"/>
    <w:rsid w:val="006524FF"/>
    <w:rsid w:val="006528F3"/>
    <w:rsid w:val="006529C4"/>
    <w:rsid w:val="00652C5F"/>
    <w:rsid w:val="006535C1"/>
    <w:rsid w:val="0065420D"/>
    <w:rsid w:val="006544E4"/>
    <w:rsid w:val="00654A8D"/>
    <w:rsid w:val="00655D21"/>
    <w:rsid w:val="006565C2"/>
    <w:rsid w:val="006566AA"/>
    <w:rsid w:val="006567F8"/>
    <w:rsid w:val="0066011F"/>
    <w:rsid w:val="00660670"/>
    <w:rsid w:val="00660A93"/>
    <w:rsid w:val="00660D57"/>
    <w:rsid w:val="00661FCB"/>
    <w:rsid w:val="0066238C"/>
    <w:rsid w:val="006623EF"/>
    <w:rsid w:val="006625C3"/>
    <w:rsid w:val="00662B05"/>
    <w:rsid w:val="00662CCC"/>
    <w:rsid w:val="00662CDF"/>
    <w:rsid w:val="00662E1C"/>
    <w:rsid w:val="006631A8"/>
    <w:rsid w:val="00663726"/>
    <w:rsid w:val="006645EC"/>
    <w:rsid w:val="00664DFC"/>
    <w:rsid w:val="00665794"/>
    <w:rsid w:val="0066591C"/>
    <w:rsid w:val="00665A43"/>
    <w:rsid w:val="00665D15"/>
    <w:rsid w:val="00665F04"/>
    <w:rsid w:val="0066647A"/>
    <w:rsid w:val="00666847"/>
    <w:rsid w:val="0066684A"/>
    <w:rsid w:val="00667F6F"/>
    <w:rsid w:val="0067078A"/>
    <w:rsid w:val="006709C9"/>
    <w:rsid w:val="006709CA"/>
    <w:rsid w:val="006715A3"/>
    <w:rsid w:val="0067252F"/>
    <w:rsid w:val="00672940"/>
    <w:rsid w:val="00672BF3"/>
    <w:rsid w:val="0067316C"/>
    <w:rsid w:val="00673394"/>
    <w:rsid w:val="006733E0"/>
    <w:rsid w:val="0067352A"/>
    <w:rsid w:val="006739D4"/>
    <w:rsid w:val="00673BEE"/>
    <w:rsid w:val="00673ED9"/>
    <w:rsid w:val="006747F5"/>
    <w:rsid w:val="00674C27"/>
    <w:rsid w:val="0067533C"/>
    <w:rsid w:val="00675643"/>
    <w:rsid w:val="00676AF9"/>
    <w:rsid w:val="00676DFA"/>
    <w:rsid w:val="00676E8D"/>
    <w:rsid w:val="0067708D"/>
    <w:rsid w:val="0067722C"/>
    <w:rsid w:val="00677D63"/>
    <w:rsid w:val="006803AF"/>
    <w:rsid w:val="00680EE1"/>
    <w:rsid w:val="00682263"/>
    <w:rsid w:val="00682827"/>
    <w:rsid w:val="00682BE5"/>
    <w:rsid w:val="006834DA"/>
    <w:rsid w:val="00684586"/>
    <w:rsid w:val="00684A87"/>
    <w:rsid w:val="00684F25"/>
    <w:rsid w:val="00685303"/>
    <w:rsid w:val="006857EB"/>
    <w:rsid w:val="0068591C"/>
    <w:rsid w:val="006865BF"/>
    <w:rsid w:val="00686824"/>
    <w:rsid w:val="00686AE6"/>
    <w:rsid w:val="00686B9B"/>
    <w:rsid w:val="00686FDC"/>
    <w:rsid w:val="00687175"/>
    <w:rsid w:val="00687769"/>
    <w:rsid w:val="00687B5D"/>
    <w:rsid w:val="006904B0"/>
    <w:rsid w:val="006907B7"/>
    <w:rsid w:val="00690943"/>
    <w:rsid w:val="00690CF3"/>
    <w:rsid w:val="00690E70"/>
    <w:rsid w:val="006913A0"/>
    <w:rsid w:val="006927DE"/>
    <w:rsid w:val="00692EA0"/>
    <w:rsid w:val="00693120"/>
    <w:rsid w:val="00693139"/>
    <w:rsid w:val="00693179"/>
    <w:rsid w:val="006938AA"/>
    <w:rsid w:val="00694691"/>
    <w:rsid w:val="006948B3"/>
    <w:rsid w:val="0069490B"/>
    <w:rsid w:val="00694B54"/>
    <w:rsid w:val="00694DD6"/>
    <w:rsid w:val="00695A12"/>
    <w:rsid w:val="00695DC9"/>
    <w:rsid w:val="0069716E"/>
    <w:rsid w:val="00697E5D"/>
    <w:rsid w:val="006A027F"/>
    <w:rsid w:val="006A0555"/>
    <w:rsid w:val="006A07DE"/>
    <w:rsid w:val="006A07FC"/>
    <w:rsid w:val="006A09C1"/>
    <w:rsid w:val="006A0BF6"/>
    <w:rsid w:val="006A0F46"/>
    <w:rsid w:val="006A1124"/>
    <w:rsid w:val="006A1A2C"/>
    <w:rsid w:val="006A2109"/>
    <w:rsid w:val="006A21F2"/>
    <w:rsid w:val="006A263E"/>
    <w:rsid w:val="006A297B"/>
    <w:rsid w:val="006A2C1F"/>
    <w:rsid w:val="006A2DB6"/>
    <w:rsid w:val="006A320C"/>
    <w:rsid w:val="006A4585"/>
    <w:rsid w:val="006A4B00"/>
    <w:rsid w:val="006A5BFB"/>
    <w:rsid w:val="006A6037"/>
    <w:rsid w:val="006A633E"/>
    <w:rsid w:val="006A6B13"/>
    <w:rsid w:val="006A7066"/>
    <w:rsid w:val="006A720B"/>
    <w:rsid w:val="006A7348"/>
    <w:rsid w:val="006A7E17"/>
    <w:rsid w:val="006A7E46"/>
    <w:rsid w:val="006B0403"/>
    <w:rsid w:val="006B08A1"/>
    <w:rsid w:val="006B1010"/>
    <w:rsid w:val="006B1046"/>
    <w:rsid w:val="006B17CE"/>
    <w:rsid w:val="006B17DE"/>
    <w:rsid w:val="006B1FB4"/>
    <w:rsid w:val="006B2144"/>
    <w:rsid w:val="006B21D8"/>
    <w:rsid w:val="006B3088"/>
    <w:rsid w:val="006B3FBC"/>
    <w:rsid w:val="006B400F"/>
    <w:rsid w:val="006B45B6"/>
    <w:rsid w:val="006B49E2"/>
    <w:rsid w:val="006B4A25"/>
    <w:rsid w:val="006B5225"/>
    <w:rsid w:val="006B5394"/>
    <w:rsid w:val="006B53BD"/>
    <w:rsid w:val="006B5872"/>
    <w:rsid w:val="006B5B34"/>
    <w:rsid w:val="006B5B9F"/>
    <w:rsid w:val="006B6C4F"/>
    <w:rsid w:val="006B6D62"/>
    <w:rsid w:val="006B6DDE"/>
    <w:rsid w:val="006B762C"/>
    <w:rsid w:val="006B76D1"/>
    <w:rsid w:val="006B76DA"/>
    <w:rsid w:val="006B7AF4"/>
    <w:rsid w:val="006B7C55"/>
    <w:rsid w:val="006C003A"/>
    <w:rsid w:val="006C04AB"/>
    <w:rsid w:val="006C054C"/>
    <w:rsid w:val="006C0660"/>
    <w:rsid w:val="006C07C6"/>
    <w:rsid w:val="006C0ADE"/>
    <w:rsid w:val="006C0C08"/>
    <w:rsid w:val="006C0D27"/>
    <w:rsid w:val="006C0D76"/>
    <w:rsid w:val="006C103F"/>
    <w:rsid w:val="006C1299"/>
    <w:rsid w:val="006C132E"/>
    <w:rsid w:val="006C1635"/>
    <w:rsid w:val="006C1F93"/>
    <w:rsid w:val="006C2321"/>
    <w:rsid w:val="006C2E08"/>
    <w:rsid w:val="006C2EA6"/>
    <w:rsid w:val="006C3052"/>
    <w:rsid w:val="006C30EB"/>
    <w:rsid w:val="006C41A6"/>
    <w:rsid w:val="006C41C2"/>
    <w:rsid w:val="006C447B"/>
    <w:rsid w:val="006C46A8"/>
    <w:rsid w:val="006C4D03"/>
    <w:rsid w:val="006C5402"/>
    <w:rsid w:val="006C5B92"/>
    <w:rsid w:val="006C5DFC"/>
    <w:rsid w:val="006C64CD"/>
    <w:rsid w:val="006C6B5A"/>
    <w:rsid w:val="006C6D8E"/>
    <w:rsid w:val="006C7AF0"/>
    <w:rsid w:val="006C7B33"/>
    <w:rsid w:val="006D0551"/>
    <w:rsid w:val="006D0A91"/>
    <w:rsid w:val="006D1577"/>
    <w:rsid w:val="006D1CC3"/>
    <w:rsid w:val="006D2B04"/>
    <w:rsid w:val="006D2C4F"/>
    <w:rsid w:val="006D3B45"/>
    <w:rsid w:val="006D3EAD"/>
    <w:rsid w:val="006D47C4"/>
    <w:rsid w:val="006D502B"/>
    <w:rsid w:val="006D56C7"/>
    <w:rsid w:val="006D5D00"/>
    <w:rsid w:val="006D5F20"/>
    <w:rsid w:val="006D6226"/>
    <w:rsid w:val="006D6680"/>
    <w:rsid w:val="006D6A52"/>
    <w:rsid w:val="006D6CEA"/>
    <w:rsid w:val="006D6E9E"/>
    <w:rsid w:val="006D7382"/>
    <w:rsid w:val="006D757B"/>
    <w:rsid w:val="006D76E3"/>
    <w:rsid w:val="006E0406"/>
    <w:rsid w:val="006E131E"/>
    <w:rsid w:val="006E16EE"/>
    <w:rsid w:val="006E1DAA"/>
    <w:rsid w:val="006E2A04"/>
    <w:rsid w:val="006E3A06"/>
    <w:rsid w:val="006E3DE7"/>
    <w:rsid w:val="006E50CB"/>
    <w:rsid w:val="006E50E2"/>
    <w:rsid w:val="006E53EF"/>
    <w:rsid w:val="006E5A27"/>
    <w:rsid w:val="006E5DAC"/>
    <w:rsid w:val="006E5E4E"/>
    <w:rsid w:val="006E646C"/>
    <w:rsid w:val="006E64D8"/>
    <w:rsid w:val="006E696B"/>
    <w:rsid w:val="006E6A7B"/>
    <w:rsid w:val="006E6C4A"/>
    <w:rsid w:val="006E6DD0"/>
    <w:rsid w:val="006E749C"/>
    <w:rsid w:val="006E7640"/>
    <w:rsid w:val="006F0028"/>
    <w:rsid w:val="006F01FB"/>
    <w:rsid w:val="006F03C1"/>
    <w:rsid w:val="006F0F65"/>
    <w:rsid w:val="006F1DDD"/>
    <w:rsid w:val="006F2420"/>
    <w:rsid w:val="006F28A1"/>
    <w:rsid w:val="006F3282"/>
    <w:rsid w:val="006F3D4B"/>
    <w:rsid w:val="006F5429"/>
    <w:rsid w:val="006F6413"/>
    <w:rsid w:val="006F74BA"/>
    <w:rsid w:val="006F7515"/>
    <w:rsid w:val="006F751A"/>
    <w:rsid w:val="006F75E3"/>
    <w:rsid w:val="006F7924"/>
    <w:rsid w:val="00700469"/>
    <w:rsid w:val="007006B4"/>
    <w:rsid w:val="007006FF"/>
    <w:rsid w:val="00700A33"/>
    <w:rsid w:val="00700E32"/>
    <w:rsid w:val="007011BD"/>
    <w:rsid w:val="00701339"/>
    <w:rsid w:val="007015F5"/>
    <w:rsid w:val="00701BBC"/>
    <w:rsid w:val="00701BD2"/>
    <w:rsid w:val="00701CFC"/>
    <w:rsid w:val="00701D2A"/>
    <w:rsid w:val="00702161"/>
    <w:rsid w:val="007030BA"/>
    <w:rsid w:val="007035F8"/>
    <w:rsid w:val="00704296"/>
    <w:rsid w:val="00704358"/>
    <w:rsid w:val="00704A1A"/>
    <w:rsid w:val="00704B74"/>
    <w:rsid w:val="00704EA4"/>
    <w:rsid w:val="007052A3"/>
    <w:rsid w:val="00705517"/>
    <w:rsid w:val="00705918"/>
    <w:rsid w:val="00705ACE"/>
    <w:rsid w:val="0070604E"/>
    <w:rsid w:val="00706818"/>
    <w:rsid w:val="00706908"/>
    <w:rsid w:val="007069EB"/>
    <w:rsid w:val="00706D29"/>
    <w:rsid w:val="00706F21"/>
    <w:rsid w:val="00706F37"/>
    <w:rsid w:val="007072C9"/>
    <w:rsid w:val="00707474"/>
    <w:rsid w:val="007100AF"/>
    <w:rsid w:val="007105CA"/>
    <w:rsid w:val="00710661"/>
    <w:rsid w:val="007109DC"/>
    <w:rsid w:val="00710C31"/>
    <w:rsid w:val="007111B8"/>
    <w:rsid w:val="0071161D"/>
    <w:rsid w:val="00711E46"/>
    <w:rsid w:val="00712060"/>
    <w:rsid w:val="007121AE"/>
    <w:rsid w:val="00712292"/>
    <w:rsid w:val="0071229D"/>
    <w:rsid w:val="007123D2"/>
    <w:rsid w:val="0071267F"/>
    <w:rsid w:val="007126C4"/>
    <w:rsid w:val="00712B1D"/>
    <w:rsid w:val="007136B7"/>
    <w:rsid w:val="00714564"/>
    <w:rsid w:val="00714690"/>
    <w:rsid w:val="00714694"/>
    <w:rsid w:val="00714CE0"/>
    <w:rsid w:val="00714F26"/>
    <w:rsid w:val="00715680"/>
    <w:rsid w:val="00715829"/>
    <w:rsid w:val="00715F80"/>
    <w:rsid w:val="007166A3"/>
    <w:rsid w:val="007169B6"/>
    <w:rsid w:val="00716A4B"/>
    <w:rsid w:val="00716F7A"/>
    <w:rsid w:val="0071781C"/>
    <w:rsid w:val="00717A39"/>
    <w:rsid w:val="00720269"/>
    <w:rsid w:val="00720D1F"/>
    <w:rsid w:val="00721EDE"/>
    <w:rsid w:val="007222C8"/>
    <w:rsid w:val="0072233B"/>
    <w:rsid w:val="00722531"/>
    <w:rsid w:val="0072291D"/>
    <w:rsid w:val="00722C8F"/>
    <w:rsid w:val="00722EF4"/>
    <w:rsid w:val="007230F1"/>
    <w:rsid w:val="00723205"/>
    <w:rsid w:val="007235E0"/>
    <w:rsid w:val="00723E16"/>
    <w:rsid w:val="00724CA0"/>
    <w:rsid w:val="00724DD9"/>
    <w:rsid w:val="007257E1"/>
    <w:rsid w:val="00725C72"/>
    <w:rsid w:val="00725D4A"/>
    <w:rsid w:val="0072693A"/>
    <w:rsid w:val="00727018"/>
    <w:rsid w:val="00727362"/>
    <w:rsid w:val="007275D9"/>
    <w:rsid w:val="00727DD6"/>
    <w:rsid w:val="00727FA7"/>
    <w:rsid w:val="007301EB"/>
    <w:rsid w:val="00730515"/>
    <w:rsid w:val="00730882"/>
    <w:rsid w:val="007308AA"/>
    <w:rsid w:val="007311D9"/>
    <w:rsid w:val="007319B4"/>
    <w:rsid w:val="00731A28"/>
    <w:rsid w:val="00731D49"/>
    <w:rsid w:val="00732309"/>
    <w:rsid w:val="00732906"/>
    <w:rsid w:val="00733076"/>
    <w:rsid w:val="00733852"/>
    <w:rsid w:val="0073421D"/>
    <w:rsid w:val="00734568"/>
    <w:rsid w:val="0073567D"/>
    <w:rsid w:val="00735683"/>
    <w:rsid w:val="00735AEE"/>
    <w:rsid w:val="00735C7E"/>
    <w:rsid w:val="00735D98"/>
    <w:rsid w:val="007369DA"/>
    <w:rsid w:val="00736B99"/>
    <w:rsid w:val="00737BB8"/>
    <w:rsid w:val="00737CFE"/>
    <w:rsid w:val="00740140"/>
    <w:rsid w:val="0074099C"/>
    <w:rsid w:val="007410AE"/>
    <w:rsid w:val="007411A6"/>
    <w:rsid w:val="00741BDC"/>
    <w:rsid w:val="00742298"/>
    <w:rsid w:val="007427BC"/>
    <w:rsid w:val="00742910"/>
    <w:rsid w:val="00742D69"/>
    <w:rsid w:val="00742FB1"/>
    <w:rsid w:val="00743285"/>
    <w:rsid w:val="00743287"/>
    <w:rsid w:val="007434C0"/>
    <w:rsid w:val="00743DAF"/>
    <w:rsid w:val="007440E2"/>
    <w:rsid w:val="00744442"/>
    <w:rsid w:val="00744626"/>
    <w:rsid w:val="00744911"/>
    <w:rsid w:val="00744BCB"/>
    <w:rsid w:val="00744BD5"/>
    <w:rsid w:val="0074513F"/>
    <w:rsid w:val="0074535F"/>
    <w:rsid w:val="007456CB"/>
    <w:rsid w:val="00745872"/>
    <w:rsid w:val="0074612E"/>
    <w:rsid w:val="007469B3"/>
    <w:rsid w:val="007478E8"/>
    <w:rsid w:val="00747CF0"/>
    <w:rsid w:val="00750ED1"/>
    <w:rsid w:val="0075122A"/>
    <w:rsid w:val="007512BE"/>
    <w:rsid w:val="007513E9"/>
    <w:rsid w:val="0075178F"/>
    <w:rsid w:val="0075179E"/>
    <w:rsid w:val="007518F7"/>
    <w:rsid w:val="00751BA0"/>
    <w:rsid w:val="007521C1"/>
    <w:rsid w:val="00752663"/>
    <w:rsid w:val="00752A6C"/>
    <w:rsid w:val="00752AAE"/>
    <w:rsid w:val="00753164"/>
    <w:rsid w:val="0075333C"/>
    <w:rsid w:val="00753520"/>
    <w:rsid w:val="007535FB"/>
    <w:rsid w:val="00753D2F"/>
    <w:rsid w:val="00753F1A"/>
    <w:rsid w:val="00754194"/>
    <w:rsid w:val="007543A6"/>
    <w:rsid w:val="007547FC"/>
    <w:rsid w:val="00754BB1"/>
    <w:rsid w:val="00754C1A"/>
    <w:rsid w:val="00754F72"/>
    <w:rsid w:val="00755033"/>
    <w:rsid w:val="00755BC6"/>
    <w:rsid w:val="007562B3"/>
    <w:rsid w:val="007571EF"/>
    <w:rsid w:val="0075789E"/>
    <w:rsid w:val="00760037"/>
    <w:rsid w:val="0076066D"/>
    <w:rsid w:val="00760A4B"/>
    <w:rsid w:val="00760B65"/>
    <w:rsid w:val="007616F0"/>
    <w:rsid w:val="007617DA"/>
    <w:rsid w:val="007618FC"/>
    <w:rsid w:val="00761B4F"/>
    <w:rsid w:val="007629F3"/>
    <w:rsid w:val="00762E3B"/>
    <w:rsid w:val="00762EB9"/>
    <w:rsid w:val="00763586"/>
    <w:rsid w:val="00763749"/>
    <w:rsid w:val="00763A31"/>
    <w:rsid w:val="00763F44"/>
    <w:rsid w:val="007642BF"/>
    <w:rsid w:val="00764A32"/>
    <w:rsid w:val="00764ABE"/>
    <w:rsid w:val="00764C37"/>
    <w:rsid w:val="00765911"/>
    <w:rsid w:val="00765E17"/>
    <w:rsid w:val="00766933"/>
    <w:rsid w:val="00766AB9"/>
    <w:rsid w:val="00766F68"/>
    <w:rsid w:val="0076705E"/>
    <w:rsid w:val="0076708D"/>
    <w:rsid w:val="00767579"/>
    <w:rsid w:val="00767783"/>
    <w:rsid w:val="00767E63"/>
    <w:rsid w:val="007702CD"/>
    <w:rsid w:val="007703FB"/>
    <w:rsid w:val="0077074E"/>
    <w:rsid w:val="0077086C"/>
    <w:rsid w:val="00770BD1"/>
    <w:rsid w:val="00770F7A"/>
    <w:rsid w:val="007715CA"/>
    <w:rsid w:val="00771F60"/>
    <w:rsid w:val="00772118"/>
    <w:rsid w:val="00772D87"/>
    <w:rsid w:val="00772D96"/>
    <w:rsid w:val="00773C41"/>
    <w:rsid w:val="00773DE6"/>
    <w:rsid w:val="00773EED"/>
    <w:rsid w:val="007744AA"/>
    <w:rsid w:val="00774774"/>
    <w:rsid w:val="00774846"/>
    <w:rsid w:val="00775048"/>
    <w:rsid w:val="0077554D"/>
    <w:rsid w:val="00775A23"/>
    <w:rsid w:val="00775C44"/>
    <w:rsid w:val="007760C8"/>
    <w:rsid w:val="00776534"/>
    <w:rsid w:val="007767F7"/>
    <w:rsid w:val="00776A26"/>
    <w:rsid w:val="007774E9"/>
    <w:rsid w:val="007775E3"/>
    <w:rsid w:val="00777B5E"/>
    <w:rsid w:val="00777D3E"/>
    <w:rsid w:val="00780128"/>
    <w:rsid w:val="0078083B"/>
    <w:rsid w:val="007808E0"/>
    <w:rsid w:val="00780E53"/>
    <w:rsid w:val="007821A1"/>
    <w:rsid w:val="007827D0"/>
    <w:rsid w:val="007832FF"/>
    <w:rsid w:val="00783358"/>
    <w:rsid w:val="0078382C"/>
    <w:rsid w:val="007839E5"/>
    <w:rsid w:val="00783B01"/>
    <w:rsid w:val="00783C50"/>
    <w:rsid w:val="0078446B"/>
    <w:rsid w:val="00784660"/>
    <w:rsid w:val="00784BEE"/>
    <w:rsid w:val="00784D2B"/>
    <w:rsid w:val="00786474"/>
    <w:rsid w:val="00786EF2"/>
    <w:rsid w:val="0078721D"/>
    <w:rsid w:val="0078764A"/>
    <w:rsid w:val="00787A68"/>
    <w:rsid w:val="00790013"/>
    <w:rsid w:val="00790D8D"/>
    <w:rsid w:val="0079106D"/>
    <w:rsid w:val="00791CDD"/>
    <w:rsid w:val="00792333"/>
    <w:rsid w:val="00792469"/>
    <w:rsid w:val="00792616"/>
    <w:rsid w:val="007927CF"/>
    <w:rsid w:val="00792B25"/>
    <w:rsid w:val="00792D69"/>
    <w:rsid w:val="00793337"/>
    <w:rsid w:val="007933FF"/>
    <w:rsid w:val="007935D4"/>
    <w:rsid w:val="0079364C"/>
    <w:rsid w:val="00793C56"/>
    <w:rsid w:val="00794B9B"/>
    <w:rsid w:val="00795452"/>
    <w:rsid w:val="007955D5"/>
    <w:rsid w:val="0079576B"/>
    <w:rsid w:val="00795DFE"/>
    <w:rsid w:val="00796A77"/>
    <w:rsid w:val="00796B21"/>
    <w:rsid w:val="00796C98"/>
    <w:rsid w:val="007970F0"/>
    <w:rsid w:val="007974F9"/>
    <w:rsid w:val="007975C0"/>
    <w:rsid w:val="0079780E"/>
    <w:rsid w:val="00797FA1"/>
    <w:rsid w:val="007A002C"/>
    <w:rsid w:val="007A070D"/>
    <w:rsid w:val="007A0974"/>
    <w:rsid w:val="007A1184"/>
    <w:rsid w:val="007A139F"/>
    <w:rsid w:val="007A20B9"/>
    <w:rsid w:val="007A28B1"/>
    <w:rsid w:val="007A2B6D"/>
    <w:rsid w:val="007A32C1"/>
    <w:rsid w:val="007A3401"/>
    <w:rsid w:val="007A3569"/>
    <w:rsid w:val="007A356E"/>
    <w:rsid w:val="007A3C6C"/>
    <w:rsid w:val="007A4922"/>
    <w:rsid w:val="007A50D6"/>
    <w:rsid w:val="007A5224"/>
    <w:rsid w:val="007A5663"/>
    <w:rsid w:val="007A6015"/>
    <w:rsid w:val="007A67C0"/>
    <w:rsid w:val="007A6CD2"/>
    <w:rsid w:val="007A7285"/>
    <w:rsid w:val="007B0DBE"/>
    <w:rsid w:val="007B0EB1"/>
    <w:rsid w:val="007B0F94"/>
    <w:rsid w:val="007B109C"/>
    <w:rsid w:val="007B13F6"/>
    <w:rsid w:val="007B1416"/>
    <w:rsid w:val="007B15FE"/>
    <w:rsid w:val="007B1C70"/>
    <w:rsid w:val="007B1FD1"/>
    <w:rsid w:val="007B201F"/>
    <w:rsid w:val="007B2225"/>
    <w:rsid w:val="007B2CB2"/>
    <w:rsid w:val="007B2DBE"/>
    <w:rsid w:val="007B2F1C"/>
    <w:rsid w:val="007B2F49"/>
    <w:rsid w:val="007B3397"/>
    <w:rsid w:val="007B36B7"/>
    <w:rsid w:val="007B3A0B"/>
    <w:rsid w:val="007B3A72"/>
    <w:rsid w:val="007B419F"/>
    <w:rsid w:val="007B47BF"/>
    <w:rsid w:val="007B484D"/>
    <w:rsid w:val="007B6509"/>
    <w:rsid w:val="007B6636"/>
    <w:rsid w:val="007B6F63"/>
    <w:rsid w:val="007B78F9"/>
    <w:rsid w:val="007B7BC5"/>
    <w:rsid w:val="007C005A"/>
    <w:rsid w:val="007C0A68"/>
    <w:rsid w:val="007C0B84"/>
    <w:rsid w:val="007C132E"/>
    <w:rsid w:val="007C183A"/>
    <w:rsid w:val="007C1A09"/>
    <w:rsid w:val="007C2BE7"/>
    <w:rsid w:val="007C321E"/>
    <w:rsid w:val="007C32B4"/>
    <w:rsid w:val="007C36F6"/>
    <w:rsid w:val="007C3717"/>
    <w:rsid w:val="007C3AF9"/>
    <w:rsid w:val="007C5111"/>
    <w:rsid w:val="007C514C"/>
    <w:rsid w:val="007C51B9"/>
    <w:rsid w:val="007C51DA"/>
    <w:rsid w:val="007C521E"/>
    <w:rsid w:val="007C55E3"/>
    <w:rsid w:val="007C5A3A"/>
    <w:rsid w:val="007C5DBB"/>
    <w:rsid w:val="007C5F64"/>
    <w:rsid w:val="007C6462"/>
    <w:rsid w:val="007C650D"/>
    <w:rsid w:val="007C6962"/>
    <w:rsid w:val="007C758E"/>
    <w:rsid w:val="007C78D4"/>
    <w:rsid w:val="007D0315"/>
    <w:rsid w:val="007D0E7A"/>
    <w:rsid w:val="007D13FA"/>
    <w:rsid w:val="007D140F"/>
    <w:rsid w:val="007D173B"/>
    <w:rsid w:val="007D19A1"/>
    <w:rsid w:val="007D2066"/>
    <w:rsid w:val="007D21EC"/>
    <w:rsid w:val="007D256E"/>
    <w:rsid w:val="007D2585"/>
    <w:rsid w:val="007D29DD"/>
    <w:rsid w:val="007D2D0E"/>
    <w:rsid w:val="007D2F49"/>
    <w:rsid w:val="007D309A"/>
    <w:rsid w:val="007D36EC"/>
    <w:rsid w:val="007D3859"/>
    <w:rsid w:val="007D389F"/>
    <w:rsid w:val="007D41F2"/>
    <w:rsid w:val="007D434B"/>
    <w:rsid w:val="007D4BCF"/>
    <w:rsid w:val="007D5294"/>
    <w:rsid w:val="007D5740"/>
    <w:rsid w:val="007D63A9"/>
    <w:rsid w:val="007D74E6"/>
    <w:rsid w:val="007D7CCC"/>
    <w:rsid w:val="007D7CFF"/>
    <w:rsid w:val="007E0644"/>
    <w:rsid w:val="007E088C"/>
    <w:rsid w:val="007E0AD1"/>
    <w:rsid w:val="007E0EE3"/>
    <w:rsid w:val="007E132C"/>
    <w:rsid w:val="007E2223"/>
    <w:rsid w:val="007E22C1"/>
    <w:rsid w:val="007E2487"/>
    <w:rsid w:val="007E254C"/>
    <w:rsid w:val="007E2694"/>
    <w:rsid w:val="007E31EB"/>
    <w:rsid w:val="007E353F"/>
    <w:rsid w:val="007E376D"/>
    <w:rsid w:val="007E3E10"/>
    <w:rsid w:val="007E3F22"/>
    <w:rsid w:val="007E3F38"/>
    <w:rsid w:val="007E4AD9"/>
    <w:rsid w:val="007E4F18"/>
    <w:rsid w:val="007E5CE9"/>
    <w:rsid w:val="007E5D85"/>
    <w:rsid w:val="007E5EC4"/>
    <w:rsid w:val="007E6F3F"/>
    <w:rsid w:val="007E7021"/>
    <w:rsid w:val="007E7678"/>
    <w:rsid w:val="007E771F"/>
    <w:rsid w:val="007E7850"/>
    <w:rsid w:val="007E7E0B"/>
    <w:rsid w:val="007F0601"/>
    <w:rsid w:val="007F17C4"/>
    <w:rsid w:val="007F17E8"/>
    <w:rsid w:val="007F1963"/>
    <w:rsid w:val="007F1F50"/>
    <w:rsid w:val="007F2017"/>
    <w:rsid w:val="007F201A"/>
    <w:rsid w:val="007F2236"/>
    <w:rsid w:val="007F2FC0"/>
    <w:rsid w:val="007F3453"/>
    <w:rsid w:val="007F35CF"/>
    <w:rsid w:val="007F3A81"/>
    <w:rsid w:val="007F3FE7"/>
    <w:rsid w:val="007F4821"/>
    <w:rsid w:val="007F5097"/>
    <w:rsid w:val="007F5992"/>
    <w:rsid w:val="007F5A03"/>
    <w:rsid w:val="007F6683"/>
    <w:rsid w:val="007F67CD"/>
    <w:rsid w:val="007F68C6"/>
    <w:rsid w:val="007F782E"/>
    <w:rsid w:val="007F7A5B"/>
    <w:rsid w:val="00800D53"/>
    <w:rsid w:val="008012A9"/>
    <w:rsid w:val="00802125"/>
    <w:rsid w:val="00802313"/>
    <w:rsid w:val="0080286A"/>
    <w:rsid w:val="0080288F"/>
    <w:rsid w:val="00802901"/>
    <w:rsid w:val="00802F5A"/>
    <w:rsid w:val="00803C22"/>
    <w:rsid w:val="00804008"/>
    <w:rsid w:val="00804087"/>
    <w:rsid w:val="00804146"/>
    <w:rsid w:val="0080443D"/>
    <w:rsid w:val="0080459D"/>
    <w:rsid w:val="008046C6"/>
    <w:rsid w:val="00804941"/>
    <w:rsid w:val="00804CC1"/>
    <w:rsid w:val="00805B5E"/>
    <w:rsid w:val="00806028"/>
    <w:rsid w:val="00806052"/>
    <w:rsid w:val="0080656F"/>
    <w:rsid w:val="008069B8"/>
    <w:rsid w:val="00806FC1"/>
    <w:rsid w:val="00807000"/>
    <w:rsid w:val="00807298"/>
    <w:rsid w:val="00810463"/>
    <w:rsid w:val="008109EF"/>
    <w:rsid w:val="00810D9C"/>
    <w:rsid w:val="008111B3"/>
    <w:rsid w:val="00811348"/>
    <w:rsid w:val="0081196A"/>
    <w:rsid w:val="00811A97"/>
    <w:rsid w:val="00811EE8"/>
    <w:rsid w:val="00812438"/>
    <w:rsid w:val="00812464"/>
    <w:rsid w:val="0081260C"/>
    <w:rsid w:val="00812C08"/>
    <w:rsid w:val="00812DD5"/>
    <w:rsid w:val="008138DB"/>
    <w:rsid w:val="00813B62"/>
    <w:rsid w:val="0081443A"/>
    <w:rsid w:val="008144CE"/>
    <w:rsid w:val="0081464D"/>
    <w:rsid w:val="00814733"/>
    <w:rsid w:val="00814829"/>
    <w:rsid w:val="00814C0C"/>
    <w:rsid w:val="0081542D"/>
    <w:rsid w:val="0081615C"/>
    <w:rsid w:val="008166AE"/>
    <w:rsid w:val="00817200"/>
    <w:rsid w:val="00817A2D"/>
    <w:rsid w:val="00817C2C"/>
    <w:rsid w:val="00817F91"/>
    <w:rsid w:val="008205B3"/>
    <w:rsid w:val="00820C24"/>
    <w:rsid w:val="00821592"/>
    <w:rsid w:val="00821F04"/>
    <w:rsid w:val="00821F31"/>
    <w:rsid w:val="008221FF"/>
    <w:rsid w:val="0082274A"/>
    <w:rsid w:val="00822AFC"/>
    <w:rsid w:val="00823220"/>
    <w:rsid w:val="00823576"/>
    <w:rsid w:val="0082401E"/>
    <w:rsid w:val="0082418B"/>
    <w:rsid w:val="0082458A"/>
    <w:rsid w:val="00824693"/>
    <w:rsid w:val="00824C22"/>
    <w:rsid w:val="00824DD3"/>
    <w:rsid w:val="00824EE4"/>
    <w:rsid w:val="00825070"/>
    <w:rsid w:val="00825301"/>
    <w:rsid w:val="008265A5"/>
    <w:rsid w:val="0082676A"/>
    <w:rsid w:val="0082694C"/>
    <w:rsid w:val="00826F94"/>
    <w:rsid w:val="0082713E"/>
    <w:rsid w:val="00827689"/>
    <w:rsid w:val="00827954"/>
    <w:rsid w:val="00827DF7"/>
    <w:rsid w:val="00827F1C"/>
    <w:rsid w:val="008300EE"/>
    <w:rsid w:val="00830103"/>
    <w:rsid w:val="0083060B"/>
    <w:rsid w:val="00831603"/>
    <w:rsid w:val="00832E3E"/>
    <w:rsid w:val="00832FC5"/>
    <w:rsid w:val="00833447"/>
    <w:rsid w:val="00833489"/>
    <w:rsid w:val="00833FD0"/>
    <w:rsid w:val="008344FC"/>
    <w:rsid w:val="00834814"/>
    <w:rsid w:val="00834A1F"/>
    <w:rsid w:val="00834B5A"/>
    <w:rsid w:val="00834C2C"/>
    <w:rsid w:val="00834E75"/>
    <w:rsid w:val="00835A07"/>
    <w:rsid w:val="008363BC"/>
    <w:rsid w:val="0083656C"/>
    <w:rsid w:val="0083697B"/>
    <w:rsid w:val="00836ACF"/>
    <w:rsid w:val="008372EB"/>
    <w:rsid w:val="0083777A"/>
    <w:rsid w:val="00840186"/>
    <w:rsid w:val="008407E3"/>
    <w:rsid w:val="00840C0A"/>
    <w:rsid w:val="008416A5"/>
    <w:rsid w:val="008417A8"/>
    <w:rsid w:val="00841C92"/>
    <w:rsid w:val="00841CE1"/>
    <w:rsid w:val="00841D01"/>
    <w:rsid w:val="00841D04"/>
    <w:rsid w:val="00841E1A"/>
    <w:rsid w:val="00841F69"/>
    <w:rsid w:val="00842C1A"/>
    <w:rsid w:val="00842F2F"/>
    <w:rsid w:val="008431CD"/>
    <w:rsid w:val="008433EE"/>
    <w:rsid w:val="00843435"/>
    <w:rsid w:val="00843A99"/>
    <w:rsid w:val="0084444A"/>
    <w:rsid w:val="00844D3B"/>
    <w:rsid w:val="00844DE6"/>
    <w:rsid w:val="00844F9A"/>
    <w:rsid w:val="00845296"/>
    <w:rsid w:val="00845C47"/>
    <w:rsid w:val="00845E64"/>
    <w:rsid w:val="0084706C"/>
    <w:rsid w:val="00847527"/>
    <w:rsid w:val="008476B0"/>
    <w:rsid w:val="00847B6D"/>
    <w:rsid w:val="00847B94"/>
    <w:rsid w:val="00847F6D"/>
    <w:rsid w:val="008503E0"/>
    <w:rsid w:val="00850400"/>
    <w:rsid w:val="008505F8"/>
    <w:rsid w:val="008515DF"/>
    <w:rsid w:val="00851A1A"/>
    <w:rsid w:val="00851E3F"/>
    <w:rsid w:val="00852242"/>
    <w:rsid w:val="00852CE6"/>
    <w:rsid w:val="00853030"/>
    <w:rsid w:val="0085333D"/>
    <w:rsid w:val="008538AF"/>
    <w:rsid w:val="00853F4F"/>
    <w:rsid w:val="00854A47"/>
    <w:rsid w:val="00854A51"/>
    <w:rsid w:val="00855AAE"/>
    <w:rsid w:val="00856140"/>
    <w:rsid w:val="0085614B"/>
    <w:rsid w:val="008564CC"/>
    <w:rsid w:val="00856942"/>
    <w:rsid w:val="00856D96"/>
    <w:rsid w:val="0085728A"/>
    <w:rsid w:val="00857331"/>
    <w:rsid w:val="008575DC"/>
    <w:rsid w:val="00857677"/>
    <w:rsid w:val="00860869"/>
    <w:rsid w:val="00860EE5"/>
    <w:rsid w:val="00860F29"/>
    <w:rsid w:val="00862189"/>
    <w:rsid w:val="00862E18"/>
    <w:rsid w:val="00863179"/>
    <w:rsid w:val="008632D9"/>
    <w:rsid w:val="008636C4"/>
    <w:rsid w:val="008636E1"/>
    <w:rsid w:val="00863781"/>
    <w:rsid w:val="0086386B"/>
    <w:rsid w:val="00863B64"/>
    <w:rsid w:val="008641AA"/>
    <w:rsid w:val="0086425E"/>
    <w:rsid w:val="0086450E"/>
    <w:rsid w:val="00864652"/>
    <w:rsid w:val="008646AF"/>
    <w:rsid w:val="00864882"/>
    <w:rsid w:val="00864C0C"/>
    <w:rsid w:val="00864C95"/>
    <w:rsid w:val="00865B80"/>
    <w:rsid w:val="00865C3A"/>
    <w:rsid w:val="00865C54"/>
    <w:rsid w:val="00865EB1"/>
    <w:rsid w:val="00866179"/>
    <w:rsid w:val="00866205"/>
    <w:rsid w:val="00866310"/>
    <w:rsid w:val="0086692D"/>
    <w:rsid w:val="00866948"/>
    <w:rsid w:val="00866B9D"/>
    <w:rsid w:val="00867718"/>
    <w:rsid w:val="00867966"/>
    <w:rsid w:val="00867AD9"/>
    <w:rsid w:val="00867C35"/>
    <w:rsid w:val="008704D6"/>
    <w:rsid w:val="0087182C"/>
    <w:rsid w:val="008719F9"/>
    <w:rsid w:val="00872125"/>
    <w:rsid w:val="0087214D"/>
    <w:rsid w:val="00872E45"/>
    <w:rsid w:val="008736AC"/>
    <w:rsid w:val="0087391F"/>
    <w:rsid w:val="00873CAB"/>
    <w:rsid w:val="008744AA"/>
    <w:rsid w:val="00874507"/>
    <w:rsid w:val="0087505D"/>
    <w:rsid w:val="0087580E"/>
    <w:rsid w:val="008759C7"/>
    <w:rsid w:val="00875F12"/>
    <w:rsid w:val="00876502"/>
    <w:rsid w:val="0087658B"/>
    <w:rsid w:val="008768FB"/>
    <w:rsid w:val="0087700F"/>
    <w:rsid w:val="0087701E"/>
    <w:rsid w:val="008774C1"/>
    <w:rsid w:val="008776B1"/>
    <w:rsid w:val="008779B2"/>
    <w:rsid w:val="00877A46"/>
    <w:rsid w:val="00877BA1"/>
    <w:rsid w:val="00877E29"/>
    <w:rsid w:val="00880103"/>
    <w:rsid w:val="008803C6"/>
    <w:rsid w:val="00880962"/>
    <w:rsid w:val="00880A8B"/>
    <w:rsid w:val="00881AFA"/>
    <w:rsid w:val="00881DA7"/>
    <w:rsid w:val="00881E5F"/>
    <w:rsid w:val="00881EBA"/>
    <w:rsid w:val="00881FC4"/>
    <w:rsid w:val="00882106"/>
    <w:rsid w:val="00882245"/>
    <w:rsid w:val="008822F2"/>
    <w:rsid w:val="00882332"/>
    <w:rsid w:val="00882527"/>
    <w:rsid w:val="008830E2"/>
    <w:rsid w:val="0088334E"/>
    <w:rsid w:val="008835D4"/>
    <w:rsid w:val="0088407E"/>
    <w:rsid w:val="008844C4"/>
    <w:rsid w:val="008846F7"/>
    <w:rsid w:val="0088486E"/>
    <w:rsid w:val="008849C0"/>
    <w:rsid w:val="00884B97"/>
    <w:rsid w:val="00884E44"/>
    <w:rsid w:val="008851EE"/>
    <w:rsid w:val="0088716E"/>
    <w:rsid w:val="008871E2"/>
    <w:rsid w:val="0088740E"/>
    <w:rsid w:val="00887F1B"/>
    <w:rsid w:val="0089008A"/>
    <w:rsid w:val="00890362"/>
    <w:rsid w:val="008904A7"/>
    <w:rsid w:val="00890721"/>
    <w:rsid w:val="008908AC"/>
    <w:rsid w:val="008911B9"/>
    <w:rsid w:val="00891823"/>
    <w:rsid w:val="008924A4"/>
    <w:rsid w:val="00892728"/>
    <w:rsid w:val="00892B99"/>
    <w:rsid w:val="0089357D"/>
    <w:rsid w:val="00893A1F"/>
    <w:rsid w:val="00893A6A"/>
    <w:rsid w:val="00893CCC"/>
    <w:rsid w:val="008942C1"/>
    <w:rsid w:val="00894C7D"/>
    <w:rsid w:val="00895003"/>
    <w:rsid w:val="00895336"/>
    <w:rsid w:val="00895A74"/>
    <w:rsid w:val="00896111"/>
    <w:rsid w:val="008962AE"/>
    <w:rsid w:val="008969E8"/>
    <w:rsid w:val="00896F67"/>
    <w:rsid w:val="0089736D"/>
    <w:rsid w:val="00897A75"/>
    <w:rsid w:val="008A058A"/>
    <w:rsid w:val="008A0BD8"/>
    <w:rsid w:val="008A154F"/>
    <w:rsid w:val="008A219F"/>
    <w:rsid w:val="008A2336"/>
    <w:rsid w:val="008A2387"/>
    <w:rsid w:val="008A3B0A"/>
    <w:rsid w:val="008A3B42"/>
    <w:rsid w:val="008A3BA9"/>
    <w:rsid w:val="008A3E97"/>
    <w:rsid w:val="008A4D37"/>
    <w:rsid w:val="008A50CB"/>
    <w:rsid w:val="008A5111"/>
    <w:rsid w:val="008A5B54"/>
    <w:rsid w:val="008A609A"/>
    <w:rsid w:val="008A60C8"/>
    <w:rsid w:val="008A6177"/>
    <w:rsid w:val="008A6252"/>
    <w:rsid w:val="008A6920"/>
    <w:rsid w:val="008A6D76"/>
    <w:rsid w:val="008A6DCE"/>
    <w:rsid w:val="008A6F64"/>
    <w:rsid w:val="008A79E8"/>
    <w:rsid w:val="008B090C"/>
    <w:rsid w:val="008B0FF7"/>
    <w:rsid w:val="008B186E"/>
    <w:rsid w:val="008B1BA0"/>
    <w:rsid w:val="008B2689"/>
    <w:rsid w:val="008B26B4"/>
    <w:rsid w:val="008B2BE7"/>
    <w:rsid w:val="008B2FB3"/>
    <w:rsid w:val="008B349C"/>
    <w:rsid w:val="008B3C21"/>
    <w:rsid w:val="008B4C28"/>
    <w:rsid w:val="008B5028"/>
    <w:rsid w:val="008B5DF5"/>
    <w:rsid w:val="008B5E4D"/>
    <w:rsid w:val="008B650B"/>
    <w:rsid w:val="008B65CA"/>
    <w:rsid w:val="008B65F7"/>
    <w:rsid w:val="008B66A6"/>
    <w:rsid w:val="008B69B2"/>
    <w:rsid w:val="008B6ACE"/>
    <w:rsid w:val="008B6BF4"/>
    <w:rsid w:val="008B6F46"/>
    <w:rsid w:val="008B751F"/>
    <w:rsid w:val="008B7536"/>
    <w:rsid w:val="008B7F14"/>
    <w:rsid w:val="008C0369"/>
    <w:rsid w:val="008C05A9"/>
    <w:rsid w:val="008C06BA"/>
    <w:rsid w:val="008C0DBE"/>
    <w:rsid w:val="008C1550"/>
    <w:rsid w:val="008C2DFD"/>
    <w:rsid w:val="008C3EFE"/>
    <w:rsid w:val="008C4318"/>
    <w:rsid w:val="008C45C7"/>
    <w:rsid w:val="008C4843"/>
    <w:rsid w:val="008C48B3"/>
    <w:rsid w:val="008C4AF4"/>
    <w:rsid w:val="008C4BE2"/>
    <w:rsid w:val="008C4DC4"/>
    <w:rsid w:val="008C506F"/>
    <w:rsid w:val="008C50DE"/>
    <w:rsid w:val="008C5B15"/>
    <w:rsid w:val="008C6981"/>
    <w:rsid w:val="008C6C13"/>
    <w:rsid w:val="008C6D29"/>
    <w:rsid w:val="008C7107"/>
    <w:rsid w:val="008C7347"/>
    <w:rsid w:val="008C7623"/>
    <w:rsid w:val="008C7624"/>
    <w:rsid w:val="008C76FD"/>
    <w:rsid w:val="008C7A88"/>
    <w:rsid w:val="008C7CDF"/>
    <w:rsid w:val="008D0D2F"/>
    <w:rsid w:val="008D0EC2"/>
    <w:rsid w:val="008D0FAE"/>
    <w:rsid w:val="008D0FCE"/>
    <w:rsid w:val="008D1140"/>
    <w:rsid w:val="008D1B4C"/>
    <w:rsid w:val="008D1BBE"/>
    <w:rsid w:val="008D1C0F"/>
    <w:rsid w:val="008D1D92"/>
    <w:rsid w:val="008D271A"/>
    <w:rsid w:val="008D2ACB"/>
    <w:rsid w:val="008D2B91"/>
    <w:rsid w:val="008D2D9C"/>
    <w:rsid w:val="008D2F4B"/>
    <w:rsid w:val="008D3406"/>
    <w:rsid w:val="008D3409"/>
    <w:rsid w:val="008D35AD"/>
    <w:rsid w:val="008D37B3"/>
    <w:rsid w:val="008D37FD"/>
    <w:rsid w:val="008D47E2"/>
    <w:rsid w:val="008D4C97"/>
    <w:rsid w:val="008D5596"/>
    <w:rsid w:val="008D612B"/>
    <w:rsid w:val="008D63B2"/>
    <w:rsid w:val="008D71A4"/>
    <w:rsid w:val="008D7AE7"/>
    <w:rsid w:val="008E0314"/>
    <w:rsid w:val="008E08F8"/>
    <w:rsid w:val="008E0D36"/>
    <w:rsid w:val="008E1298"/>
    <w:rsid w:val="008E13C8"/>
    <w:rsid w:val="008E13D1"/>
    <w:rsid w:val="008E14EB"/>
    <w:rsid w:val="008E1BFA"/>
    <w:rsid w:val="008E24E6"/>
    <w:rsid w:val="008E3436"/>
    <w:rsid w:val="008E37F5"/>
    <w:rsid w:val="008E3850"/>
    <w:rsid w:val="008E3A18"/>
    <w:rsid w:val="008E4C68"/>
    <w:rsid w:val="008E6A40"/>
    <w:rsid w:val="008E7903"/>
    <w:rsid w:val="008E7962"/>
    <w:rsid w:val="008E7BDC"/>
    <w:rsid w:val="008E7E34"/>
    <w:rsid w:val="008F0769"/>
    <w:rsid w:val="008F0817"/>
    <w:rsid w:val="008F09B9"/>
    <w:rsid w:val="008F0B4F"/>
    <w:rsid w:val="008F0C39"/>
    <w:rsid w:val="008F10D0"/>
    <w:rsid w:val="008F125E"/>
    <w:rsid w:val="008F13BE"/>
    <w:rsid w:val="008F1CAE"/>
    <w:rsid w:val="008F21E0"/>
    <w:rsid w:val="008F292F"/>
    <w:rsid w:val="008F31B2"/>
    <w:rsid w:val="008F3897"/>
    <w:rsid w:val="008F38E6"/>
    <w:rsid w:val="008F3F6E"/>
    <w:rsid w:val="008F48BE"/>
    <w:rsid w:val="008F4CD9"/>
    <w:rsid w:val="008F4FA5"/>
    <w:rsid w:val="008F5BF0"/>
    <w:rsid w:val="008F5FD7"/>
    <w:rsid w:val="008F629B"/>
    <w:rsid w:val="008F69AD"/>
    <w:rsid w:val="008F6B46"/>
    <w:rsid w:val="008F6D70"/>
    <w:rsid w:val="008F70B5"/>
    <w:rsid w:val="008F73AC"/>
    <w:rsid w:val="009001B9"/>
    <w:rsid w:val="00900DB1"/>
    <w:rsid w:val="0090140F"/>
    <w:rsid w:val="009019DD"/>
    <w:rsid w:val="00901B2D"/>
    <w:rsid w:val="009021B8"/>
    <w:rsid w:val="00902477"/>
    <w:rsid w:val="00902734"/>
    <w:rsid w:val="0090301F"/>
    <w:rsid w:val="00903157"/>
    <w:rsid w:val="00903BFD"/>
    <w:rsid w:val="00903CAC"/>
    <w:rsid w:val="009044F0"/>
    <w:rsid w:val="009051AF"/>
    <w:rsid w:val="009058AB"/>
    <w:rsid w:val="00905B62"/>
    <w:rsid w:val="00905BF2"/>
    <w:rsid w:val="00905EB1"/>
    <w:rsid w:val="00905F64"/>
    <w:rsid w:val="0090604E"/>
    <w:rsid w:val="0091005E"/>
    <w:rsid w:val="009107AE"/>
    <w:rsid w:val="00910B9F"/>
    <w:rsid w:val="0091107E"/>
    <w:rsid w:val="009110A2"/>
    <w:rsid w:val="00911150"/>
    <w:rsid w:val="009112DE"/>
    <w:rsid w:val="00911372"/>
    <w:rsid w:val="00911434"/>
    <w:rsid w:val="00911524"/>
    <w:rsid w:val="00911BAB"/>
    <w:rsid w:val="00911E0E"/>
    <w:rsid w:val="00912428"/>
    <w:rsid w:val="009131DA"/>
    <w:rsid w:val="00913C46"/>
    <w:rsid w:val="0091401B"/>
    <w:rsid w:val="009146CE"/>
    <w:rsid w:val="00914984"/>
    <w:rsid w:val="00914B33"/>
    <w:rsid w:val="00914CEE"/>
    <w:rsid w:val="00915C5A"/>
    <w:rsid w:val="00916D56"/>
    <w:rsid w:val="00916F96"/>
    <w:rsid w:val="009202FE"/>
    <w:rsid w:val="009216B8"/>
    <w:rsid w:val="00922142"/>
    <w:rsid w:val="00922515"/>
    <w:rsid w:val="009226DC"/>
    <w:rsid w:val="0092272D"/>
    <w:rsid w:val="0092282C"/>
    <w:rsid w:val="00922FF6"/>
    <w:rsid w:val="009237F1"/>
    <w:rsid w:val="0092381C"/>
    <w:rsid w:val="00923C80"/>
    <w:rsid w:val="00923C82"/>
    <w:rsid w:val="0092414E"/>
    <w:rsid w:val="0092452F"/>
    <w:rsid w:val="00924616"/>
    <w:rsid w:val="00924B09"/>
    <w:rsid w:val="00924D97"/>
    <w:rsid w:val="00925500"/>
    <w:rsid w:val="009257D7"/>
    <w:rsid w:val="00925828"/>
    <w:rsid w:val="00926BDF"/>
    <w:rsid w:val="00927259"/>
    <w:rsid w:val="0092746F"/>
    <w:rsid w:val="009306B6"/>
    <w:rsid w:val="00930897"/>
    <w:rsid w:val="00930D07"/>
    <w:rsid w:val="00930D0D"/>
    <w:rsid w:val="0093152C"/>
    <w:rsid w:val="00931886"/>
    <w:rsid w:val="00931995"/>
    <w:rsid w:val="00931A37"/>
    <w:rsid w:val="00931B48"/>
    <w:rsid w:val="00932A4E"/>
    <w:rsid w:val="009330A1"/>
    <w:rsid w:val="009336F1"/>
    <w:rsid w:val="009341FE"/>
    <w:rsid w:val="00934356"/>
    <w:rsid w:val="00934413"/>
    <w:rsid w:val="00934A78"/>
    <w:rsid w:val="00934DB6"/>
    <w:rsid w:val="00935E4D"/>
    <w:rsid w:val="009360C3"/>
    <w:rsid w:val="009366EB"/>
    <w:rsid w:val="00936801"/>
    <w:rsid w:val="00937AAE"/>
    <w:rsid w:val="00940BFD"/>
    <w:rsid w:val="00941177"/>
    <w:rsid w:val="00941485"/>
    <w:rsid w:val="00941590"/>
    <w:rsid w:val="00941637"/>
    <w:rsid w:val="00941D1E"/>
    <w:rsid w:val="00941F7C"/>
    <w:rsid w:val="009429CD"/>
    <w:rsid w:val="00942E42"/>
    <w:rsid w:val="00942F1B"/>
    <w:rsid w:val="00943261"/>
    <w:rsid w:val="009432B0"/>
    <w:rsid w:val="00943B3F"/>
    <w:rsid w:val="00943F98"/>
    <w:rsid w:val="00944685"/>
    <w:rsid w:val="0094469B"/>
    <w:rsid w:val="0094474C"/>
    <w:rsid w:val="00944864"/>
    <w:rsid w:val="009455C6"/>
    <w:rsid w:val="00946B40"/>
    <w:rsid w:val="00946B42"/>
    <w:rsid w:val="00946FC3"/>
    <w:rsid w:val="00947102"/>
    <w:rsid w:val="009473F2"/>
    <w:rsid w:val="009475D2"/>
    <w:rsid w:val="00950148"/>
    <w:rsid w:val="009502A6"/>
    <w:rsid w:val="00950A05"/>
    <w:rsid w:val="00950E63"/>
    <w:rsid w:val="00951134"/>
    <w:rsid w:val="00951184"/>
    <w:rsid w:val="00951449"/>
    <w:rsid w:val="0095151D"/>
    <w:rsid w:val="00952508"/>
    <w:rsid w:val="00952604"/>
    <w:rsid w:val="009526DC"/>
    <w:rsid w:val="00952D47"/>
    <w:rsid w:val="009539B1"/>
    <w:rsid w:val="00954885"/>
    <w:rsid w:val="00955B13"/>
    <w:rsid w:val="00955D38"/>
    <w:rsid w:val="00956000"/>
    <w:rsid w:val="009569AF"/>
    <w:rsid w:val="00956C13"/>
    <w:rsid w:val="009571CD"/>
    <w:rsid w:val="00957284"/>
    <w:rsid w:val="009578F1"/>
    <w:rsid w:val="00957978"/>
    <w:rsid w:val="00960D0E"/>
    <w:rsid w:val="00961279"/>
    <w:rsid w:val="00961493"/>
    <w:rsid w:val="009615E7"/>
    <w:rsid w:val="0096262F"/>
    <w:rsid w:val="00962941"/>
    <w:rsid w:val="00962D73"/>
    <w:rsid w:val="00962DB7"/>
    <w:rsid w:val="009630F2"/>
    <w:rsid w:val="0096398E"/>
    <w:rsid w:val="00963998"/>
    <w:rsid w:val="00964422"/>
    <w:rsid w:val="009649C2"/>
    <w:rsid w:val="00964FDE"/>
    <w:rsid w:val="009652A4"/>
    <w:rsid w:val="009655E8"/>
    <w:rsid w:val="00965945"/>
    <w:rsid w:val="00965A42"/>
    <w:rsid w:val="00965E33"/>
    <w:rsid w:val="009660F4"/>
    <w:rsid w:val="00966926"/>
    <w:rsid w:val="00966B80"/>
    <w:rsid w:val="00967535"/>
    <w:rsid w:val="00967ABC"/>
    <w:rsid w:val="00967CB6"/>
    <w:rsid w:val="009706F5"/>
    <w:rsid w:val="00970A0A"/>
    <w:rsid w:val="00971122"/>
    <w:rsid w:val="009715D9"/>
    <w:rsid w:val="00971B0A"/>
    <w:rsid w:val="00972078"/>
    <w:rsid w:val="009720DF"/>
    <w:rsid w:val="00972478"/>
    <w:rsid w:val="00972B53"/>
    <w:rsid w:val="00973134"/>
    <w:rsid w:val="00973441"/>
    <w:rsid w:val="009739F7"/>
    <w:rsid w:val="00974850"/>
    <w:rsid w:val="00974CA5"/>
    <w:rsid w:val="00974E57"/>
    <w:rsid w:val="00975366"/>
    <w:rsid w:val="00975875"/>
    <w:rsid w:val="00975F0B"/>
    <w:rsid w:val="009760F5"/>
    <w:rsid w:val="00976B1F"/>
    <w:rsid w:val="00976C3F"/>
    <w:rsid w:val="00977B20"/>
    <w:rsid w:val="009804D3"/>
    <w:rsid w:val="00980760"/>
    <w:rsid w:val="00980768"/>
    <w:rsid w:val="00981517"/>
    <w:rsid w:val="009826CA"/>
    <w:rsid w:val="0098274B"/>
    <w:rsid w:val="009828AC"/>
    <w:rsid w:val="00983F1E"/>
    <w:rsid w:val="009841A9"/>
    <w:rsid w:val="00984689"/>
    <w:rsid w:val="00984884"/>
    <w:rsid w:val="00984D8F"/>
    <w:rsid w:val="0098535B"/>
    <w:rsid w:val="009854A8"/>
    <w:rsid w:val="00985FFF"/>
    <w:rsid w:val="00986852"/>
    <w:rsid w:val="0098697B"/>
    <w:rsid w:val="00986D38"/>
    <w:rsid w:val="00987267"/>
    <w:rsid w:val="00987486"/>
    <w:rsid w:val="0098768E"/>
    <w:rsid w:val="009877E8"/>
    <w:rsid w:val="00987A0C"/>
    <w:rsid w:val="00987E33"/>
    <w:rsid w:val="00987F8C"/>
    <w:rsid w:val="00990569"/>
    <w:rsid w:val="009905CF"/>
    <w:rsid w:val="0099066A"/>
    <w:rsid w:val="00990A7F"/>
    <w:rsid w:val="009911EE"/>
    <w:rsid w:val="00991309"/>
    <w:rsid w:val="009917AA"/>
    <w:rsid w:val="00991B73"/>
    <w:rsid w:val="00991DE2"/>
    <w:rsid w:val="00991FF1"/>
    <w:rsid w:val="00992C61"/>
    <w:rsid w:val="00992E11"/>
    <w:rsid w:val="00992F05"/>
    <w:rsid w:val="009931A4"/>
    <w:rsid w:val="00993286"/>
    <w:rsid w:val="00993302"/>
    <w:rsid w:val="00993315"/>
    <w:rsid w:val="00993D25"/>
    <w:rsid w:val="00993DD8"/>
    <w:rsid w:val="00994478"/>
    <w:rsid w:val="00994AD0"/>
    <w:rsid w:val="00995112"/>
    <w:rsid w:val="009952A4"/>
    <w:rsid w:val="009953E1"/>
    <w:rsid w:val="00995A7D"/>
    <w:rsid w:val="00995B11"/>
    <w:rsid w:val="00996464"/>
    <w:rsid w:val="00996C83"/>
    <w:rsid w:val="00996C93"/>
    <w:rsid w:val="00996CF9"/>
    <w:rsid w:val="00996FC8"/>
    <w:rsid w:val="00997482"/>
    <w:rsid w:val="009A0747"/>
    <w:rsid w:val="009A07B5"/>
    <w:rsid w:val="009A11C9"/>
    <w:rsid w:val="009A189C"/>
    <w:rsid w:val="009A1C73"/>
    <w:rsid w:val="009A1D8F"/>
    <w:rsid w:val="009A1DA7"/>
    <w:rsid w:val="009A1EE8"/>
    <w:rsid w:val="009A27C5"/>
    <w:rsid w:val="009A2FB9"/>
    <w:rsid w:val="009A393F"/>
    <w:rsid w:val="009A3B5D"/>
    <w:rsid w:val="009A47DC"/>
    <w:rsid w:val="009A4D2F"/>
    <w:rsid w:val="009A522B"/>
    <w:rsid w:val="009A54A0"/>
    <w:rsid w:val="009A5709"/>
    <w:rsid w:val="009A5F94"/>
    <w:rsid w:val="009A6218"/>
    <w:rsid w:val="009A715F"/>
    <w:rsid w:val="009A7891"/>
    <w:rsid w:val="009B2081"/>
    <w:rsid w:val="009B2244"/>
    <w:rsid w:val="009B231F"/>
    <w:rsid w:val="009B2701"/>
    <w:rsid w:val="009B2716"/>
    <w:rsid w:val="009B2818"/>
    <w:rsid w:val="009B2CBC"/>
    <w:rsid w:val="009B2ED3"/>
    <w:rsid w:val="009B347F"/>
    <w:rsid w:val="009B395A"/>
    <w:rsid w:val="009B3A15"/>
    <w:rsid w:val="009B3A25"/>
    <w:rsid w:val="009B467E"/>
    <w:rsid w:val="009B524D"/>
    <w:rsid w:val="009B538B"/>
    <w:rsid w:val="009B5584"/>
    <w:rsid w:val="009B5E3D"/>
    <w:rsid w:val="009B60E9"/>
    <w:rsid w:val="009B66D6"/>
    <w:rsid w:val="009B71C4"/>
    <w:rsid w:val="009B7372"/>
    <w:rsid w:val="009B742F"/>
    <w:rsid w:val="009B771E"/>
    <w:rsid w:val="009B78FA"/>
    <w:rsid w:val="009C0522"/>
    <w:rsid w:val="009C12C8"/>
    <w:rsid w:val="009C1927"/>
    <w:rsid w:val="009C1A6F"/>
    <w:rsid w:val="009C1BFE"/>
    <w:rsid w:val="009C21C7"/>
    <w:rsid w:val="009C2599"/>
    <w:rsid w:val="009C2978"/>
    <w:rsid w:val="009C3786"/>
    <w:rsid w:val="009C3B7E"/>
    <w:rsid w:val="009C3C0B"/>
    <w:rsid w:val="009C3D0F"/>
    <w:rsid w:val="009C3EE7"/>
    <w:rsid w:val="009C44A9"/>
    <w:rsid w:val="009C4ACB"/>
    <w:rsid w:val="009C5100"/>
    <w:rsid w:val="009C530A"/>
    <w:rsid w:val="009C530E"/>
    <w:rsid w:val="009C5837"/>
    <w:rsid w:val="009C5E75"/>
    <w:rsid w:val="009C5F65"/>
    <w:rsid w:val="009C62E7"/>
    <w:rsid w:val="009C6AE9"/>
    <w:rsid w:val="009C73B2"/>
    <w:rsid w:val="009C73E4"/>
    <w:rsid w:val="009D052D"/>
    <w:rsid w:val="009D07B3"/>
    <w:rsid w:val="009D08AD"/>
    <w:rsid w:val="009D0F41"/>
    <w:rsid w:val="009D261E"/>
    <w:rsid w:val="009D309F"/>
    <w:rsid w:val="009D348E"/>
    <w:rsid w:val="009D3529"/>
    <w:rsid w:val="009D3AD6"/>
    <w:rsid w:val="009D3CB4"/>
    <w:rsid w:val="009D431B"/>
    <w:rsid w:val="009D4720"/>
    <w:rsid w:val="009D4C6D"/>
    <w:rsid w:val="009D7863"/>
    <w:rsid w:val="009D7BB9"/>
    <w:rsid w:val="009D7E16"/>
    <w:rsid w:val="009E01EC"/>
    <w:rsid w:val="009E143B"/>
    <w:rsid w:val="009E1E19"/>
    <w:rsid w:val="009E1EC9"/>
    <w:rsid w:val="009E213D"/>
    <w:rsid w:val="009E2828"/>
    <w:rsid w:val="009E3239"/>
    <w:rsid w:val="009E3911"/>
    <w:rsid w:val="009E3FBD"/>
    <w:rsid w:val="009E3FE7"/>
    <w:rsid w:val="009E40F4"/>
    <w:rsid w:val="009E5466"/>
    <w:rsid w:val="009E558E"/>
    <w:rsid w:val="009E62F4"/>
    <w:rsid w:val="009E6320"/>
    <w:rsid w:val="009E7608"/>
    <w:rsid w:val="009E7642"/>
    <w:rsid w:val="009E77ED"/>
    <w:rsid w:val="009E78AE"/>
    <w:rsid w:val="009E7A99"/>
    <w:rsid w:val="009E7F83"/>
    <w:rsid w:val="009F10D1"/>
    <w:rsid w:val="009F141A"/>
    <w:rsid w:val="009F1AB7"/>
    <w:rsid w:val="009F222D"/>
    <w:rsid w:val="009F2AD8"/>
    <w:rsid w:val="009F2F2D"/>
    <w:rsid w:val="009F44EE"/>
    <w:rsid w:val="009F4799"/>
    <w:rsid w:val="009F4B34"/>
    <w:rsid w:val="009F4F5C"/>
    <w:rsid w:val="009F505B"/>
    <w:rsid w:val="009F5418"/>
    <w:rsid w:val="009F55AA"/>
    <w:rsid w:val="009F5A47"/>
    <w:rsid w:val="009F5A5E"/>
    <w:rsid w:val="009F6832"/>
    <w:rsid w:val="009F693C"/>
    <w:rsid w:val="009F6F99"/>
    <w:rsid w:val="009F7708"/>
    <w:rsid w:val="009F7A47"/>
    <w:rsid w:val="009F7CDE"/>
    <w:rsid w:val="00A000FF"/>
    <w:rsid w:val="00A00899"/>
    <w:rsid w:val="00A01932"/>
    <w:rsid w:val="00A0252B"/>
    <w:rsid w:val="00A026EF"/>
    <w:rsid w:val="00A02860"/>
    <w:rsid w:val="00A02DE0"/>
    <w:rsid w:val="00A02EB5"/>
    <w:rsid w:val="00A03049"/>
    <w:rsid w:val="00A03112"/>
    <w:rsid w:val="00A039CA"/>
    <w:rsid w:val="00A047B3"/>
    <w:rsid w:val="00A04B18"/>
    <w:rsid w:val="00A051F9"/>
    <w:rsid w:val="00A05627"/>
    <w:rsid w:val="00A058C0"/>
    <w:rsid w:val="00A070DC"/>
    <w:rsid w:val="00A071F2"/>
    <w:rsid w:val="00A073AE"/>
    <w:rsid w:val="00A0759D"/>
    <w:rsid w:val="00A07614"/>
    <w:rsid w:val="00A07B2B"/>
    <w:rsid w:val="00A07E97"/>
    <w:rsid w:val="00A07EDB"/>
    <w:rsid w:val="00A10536"/>
    <w:rsid w:val="00A108FE"/>
    <w:rsid w:val="00A109A9"/>
    <w:rsid w:val="00A109BE"/>
    <w:rsid w:val="00A10B91"/>
    <w:rsid w:val="00A1111E"/>
    <w:rsid w:val="00A119AA"/>
    <w:rsid w:val="00A125A2"/>
    <w:rsid w:val="00A12822"/>
    <w:rsid w:val="00A1391D"/>
    <w:rsid w:val="00A139CD"/>
    <w:rsid w:val="00A13DB1"/>
    <w:rsid w:val="00A14C7F"/>
    <w:rsid w:val="00A1523A"/>
    <w:rsid w:val="00A1560A"/>
    <w:rsid w:val="00A15B1E"/>
    <w:rsid w:val="00A16114"/>
    <w:rsid w:val="00A1635B"/>
    <w:rsid w:val="00A163DF"/>
    <w:rsid w:val="00A16DFF"/>
    <w:rsid w:val="00A2018D"/>
    <w:rsid w:val="00A2047B"/>
    <w:rsid w:val="00A20FBC"/>
    <w:rsid w:val="00A214CD"/>
    <w:rsid w:val="00A21754"/>
    <w:rsid w:val="00A21A17"/>
    <w:rsid w:val="00A22149"/>
    <w:rsid w:val="00A22237"/>
    <w:rsid w:val="00A22605"/>
    <w:rsid w:val="00A22C45"/>
    <w:rsid w:val="00A23225"/>
    <w:rsid w:val="00A239CA"/>
    <w:rsid w:val="00A23CE1"/>
    <w:rsid w:val="00A23F5A"/>
    <w:rsid w:val="00A244F5"/>
    <w:rsid w:val="00A24B9C"/>
    <w:rsid w:val="00A254AA"/>
    <w:rsid w:val="00A25C11"/>
    <w:rsid w:val="00A25EA0"/>
    <w:rsid w:val="00A26091"/>
    <w:rsid w:val="00A2620C"/>
    <w:rsid w:val="00A26234"/>
    <w:rsid w:val="00A263F5"/>
    <w:rsid w:val="00A265D1"/>
    <w:rsid w:val="00A2662B"/>
    <w:rsid w:val="00A26923"/>
    <w:rsid w:val="00A2692B"/>
    <w:rsid w:val="00A279AA"/>
    <w:rsid w:val="00A27C32"/>
    <w:rsid w:val="00A30082"/>
    <w:rsid w:val="00A30869"/>
    <w:rsid w:val="00A309DF"/>
    <w:rsid w:val="00A30EE9"/>
    <w:rsid w:val="00A312B2"/>
    <w:rsid w:val="00A31A57"/>
    <w:rsid w:val="00A31AEA"/>
    <w:rsid w:val="00A324BC"/>
    <w:rsid w:val="00A3258A"/>
    <w:rsid w:val="00A325C4"/>
    <w:rsid w:val="00A3284A"/>
    <w:rsid w:val="00A32B56"/>
    <w:rsid w:val="00A33A65"/>
    <w:rsid w:val="00A33B18"/>
    <w:rsid w:val="00A34483"/>
    <w:rsid w:val="00A347A0"/>
    <w:rsid w:val="00A34923"/>
    <w:rsid w:val="00A34B2C"/>
    <w:rsid w:val="00A35696"/>
    <w:rsid w:val="00A359B8"/>
    <w:rsid w:val="00A35BBF"/>
    <w:rsid w:val="00A35DC2"/>
    <w:rsid w:val="00A36213"/>
    <w:rsid w:val="00A36863"/>
    <w:rsid w:val="00A36981"/>
    <w:rsid w:val="00A37B98"/>
    <w:rsid w:val="00A4003B"/>
    <w:rsid w:val="00A40310"/>
    <w:rsid w:val="00A40506"/>
    <w:rsid w:val="00A405A7"/>
    <w:rsid w:val="00A41FD9"/>
    <w:rsid w:val="00A4271D"/>
    <w:rsid w:val="00A42BA0"/>
    <w:rsid w:val="00A42F6D"/>
    <w:rsid w:val="00A437FF"/>
    <w:rsid w:val="00A43B27"/>
    <w:rsid w:val="00A43F38"/>
    <w:rsid w:val="00A44084"/>
    <w:rsid w:val="00A44435"/>
    <w:rsid w:val="00A445A4"/>
    <w:rsid w:val="00A445C4"/>
    <w:rsid w:val="00A4515B"/>
    <w:rsid w:val="00A45191"/>
    <w:rsid w:val="00A452AD"/>
    <w:rsid w:val="00A45343"/>
    <w:rsid w:val="00A455A7"/>
    <w:rsid w:val="00A45AFF"/>
    <w:rsid w:val="00A45CAA"/>
    <w:rsid w:val="00A45EAE"/>
    <w:rsid w:val="00A46203"/>
    <w:rsid w:val="00A465B6"/>
    <w:rsid w:val="00A46BC8"/>
    <w:rsid w:val="00A46D78"/>
    <w:rsid w:val="00A46DC0"/>
    <w:rsid w:val="00A46F42"/>
    <w:rsid w:val="00A47334"/>
    <w:rsid w:val="00A47400"/>
    <w:rsid w:val="00A4747A"/>
    <w:rsid w:val="00A47C1A"/>
    <w:rsid w:val="00A47F3F"/>
    <w:rsid w:val="00A500D0"/>
    <w:rsid w:val="00A500D2"/>
    <w:rsid w:val="00A50A6A"/>
    <w:rsid w:val="00A513DF"/>
    <w:rsid w:val="00A51728"/>
    <w:rsid w:val="00A51AB8"/>
    <w:rsid w:val="00A51EB0"/>
    <w:rsid w:val="00A52280"/>
    <w:rsid w:val="00A522FE"/>
    <w:rsid w:val="00A52887"/>
    <w:rsid w:val="00A53E7C"/>
    <w:rsid w:val="00A53F45"/>
    <w:rsid w:val="00A54132"/>
    <w:rsid w:val="00A5492A"/>
    <w:rsid w:val="00A54F68"/>
    <w:rsid w:val="00A552C4"/>
    <w:rsid w:val="00A55311"/>
    <w:rsid w:val="00A55525"/>
    <w:rsid w:val="00A55548"/>
    <w:rsid w:val="00A55ED3"/>
    <w:rsid w:val="00A56746"/>
    <w:rsid w:val="00A56A25"/>
    <w:rsid w:val="00A57197"/>
    <w:rsid w:val="00A571DF"/>
    <w:rsid w:val="00A576D5"/>
    <w:rsid w:val="00A578B5"/>
    <w:rsid w:val="00A60DF4"/>
    <w:rsid w:val="00A60EDD"/>
    <w:rsid w:val="00A61593"/>
    <w:rsid w:val="00A62152"/>
    <w:rsid w:val="00A6216B"/>
    <w:rsid w:val="00A626FD"/>
    <w:rsid w:val="00A62CA6"/>
    <w:rsid w:val="00A630DC"/>
    <w:rsid w:val="00A635BE"/>
    <w:rsid w:val="00A63B95"/>
    <w:rsid w:val="00A6477C"/>
    <w:rsid w:val="00A650FF"/>
    <w:rsid w:val="00A65788"/>
    <w:rsid w:val="00A65874"/>
    <w:rsid w:val="00A6590B"/>
    <w:rsid w:val="00A65C43"/>
    <w:rsid w:val="00A6651D"/>
    <w:rsid w:val="00A66B69"/>
    <w:rsid w:val="00A67440"/>
    <w:rsid w:val="00A674CC"/>
    <w:rsid w:val="00A67A47"/>
    <w:rsid w:val="00A67ED5"/>
    <w:rsid w:val="00A7026E"/>
    <w:rsid w:val="00A704DC"/>
    <w:rsid w:val="00A70709"/>
    <w:rsid w:val="00A70BAE"/>
    <w:rsid w:val="00A70D1C"/>
    <w:rsid w:val="00A71177"/>
    <w:rsid w:val="00A7128E"/>
    <w:rsid w:val="00A72146"/>
    <w:rsid w:val="00A72A3E"/>
    <w:rsid w:val="00A72AC2"/>
    <w:rsid w:val="00A72E15"/>
    <w:rsid w:val="00A72FD2"/>
    <w:rsid w:val="00A733CC"/>
    <w:rsid w:val="00A733FD"/>
    <w:rsid w:val="00A7390A"/>
    <w:rsid w:val="00A73C8E"/>
    <w:rsid w:val="00A749A4"/>
    <w:rsid w:val="00A74B17"/>
    <w:rsid w:val="00A74C64"/>
    <w:rsid w:val="00A74C67"/>
    <w:rsid w:val="00A74CED"/>
    <w:rsid w:val="00A75AFD"/>
    <w:rsid w:val="00A76F40"/>
    <w:rsid w:val="00A77507"/>
    <w:rsid w:val="00A77A88"/>
    <w:rsid w:val="00A77E84"/>
    <w:rsid w:val="00A77F00"/>
    <w:rsid w:val="00A80124"/>
    <w:rsid w:val="00A80EA8"/>
    <w:rsid w:val="00A81CEE"/>
    <w:rsid w:val="00A8223B"/>
    <w:rsid w:val="00A82471"/>
    <w:rsid w:val="00A82484"/>
    <w:rsid w:val="00A82D81"/>
    <w:rsid w:val="00A8310D"/>
    <w:rsid w:val="00A84071"/>
    <w:rsid w:val="00A8461E"/>
    <w:rsid w:val="00A849AD"/>
    <w:rsid w:val="00A8537D"/>
    <w:rsid w:val="00A86445"/>
    <w:rsid w:val="00A86503"/>
    <w:rsid w:val="00A8665F"/>
    <w:rsid w:val="00A86944"/>
    <w:rsid w:val="00A87605"/>
    <w:rsid w:val="00A906F9"/>
    <w:rsid w:val="00A90AB2"/>
    <w:rsid w:val="00A9119F"/>
    <w:rsid w:val="00A9146A"/>
    <w:rsid w:val="00A91475"/>
    <w:rsid w:val="00A928D4"/>
    <w:rsid w:val="00A92F0F"/>
    <w:rsid w:val="00A931AD"/>
    <w:rsid w:val="00A933D1"/>
    <w:rsid w:val="00A93BAE"/>
    <w:rsid w:val="00A93CA1"/>
    <w:rsid w:val="00A93E53"/>
    <w:rsid w:val="00A940B5"/>
    <w:rsid w:val="00A9411F"/>
    <w:rsid w:val="00A94CEB"/>
    <w:rsid w:val="00A94D11"/>
    <w:rsid w:val="00A95195"/>
    <w:rsid w:val="00A95222"/>
    <w:rsid w:val="00A9549B"/>
    <w:rsid w:val="00A954B1"/>
    <w:rsid w:val="00A95CDE"/>
    <w:rsid w:val="00A96067"/>
    <w:rsid w:val="00A966A4"/>
    <w:rsid w:val="00A96EA5"/>
    <w:rsid w:val="00A9794B"/>
    <w:rsid w:val="00AA02E4"/>
    <w:rsid w:val="00AA0D2A"/>
    <w:rsid w:val="00AA0EC2"/>
    <w:rsid w:val="00AA0FC0"/>
    <w:rsid w:val="00AA1113"/>
    <w:rsid w:val="00AA13C7"/>
    <w:rsid w:val="00AA1940"/>
    <w:rsid w:val="00AA2249"/>
    <w:rsid w:val="00AA2410"/>
    <w:rsid w:val="00AA2603"/>
    <w:rsid w:val="00AA2637"/>
    <w:rsid w:val="00AA2D64"/>
    <w:rsid w:val="00AA3311"/>
    <w:rsid w:val="00AA3B12"/>
    <w:rsid w:val="00AA5158"/>
    <w:rsid w:val="00AA5243"/>
    <w:rsid w:val="00AA5EA2"/>
    <w:rsid w:val="00AA6055"/>
    <w:rsid w:val="00AA6263"/>
    <w:rsid w:val="00AA64FE"/>
    <w:rsid w:val="00AA6BE3"/>
    <w:rsid w:val="00AA6F82"/>
    <w:rsid w:val="00AA6FF1"/>
    <w:rsid w:val="00AA720C"/>
    <w:rsid w:val="00AA79A5"/>
    <w:rsid w:val="00AA7EDA"/>
    <w:rsid w:val="00AA7F59"/>
    <w:rsid w:val="00AB0360"/>
    <w:rsid w:val="00AB12ED"/>
    <w:rsid w:val="00AB15C2"/>
    <w:rsid w:val="00AB16FE"/>
    <w:rsid w:val="00AB2D59"/>
    <w:rsid w:val="00AB30C6"/>
    <w:rsid w:val="00AB3533"/>
    <w:rsid w:val="00AB379A"/>
    <w:rsid w:val="00AB3E92"/>
    <w:rsid w:val="00AB407C"/>
    <w:rsid w:val="00AB43F9"/>
    <w:rsid w:val="00AB4F74"/>
    <w:rsid w:val="00AB537F"/>
    <w:rsid w:val="00AB6184"/>
    <w:rsid w:val="00AB625F"/>
    <w:rsid w:val="00AB6501"/>
    <w:rsid w:val="00AB6745"/>
    <w:rsid w:val="00AB724E"/>
    <w:rsid w:val="00AB77A2"/>
    <w:rsid w:val="00AB7CB1"/>
    <w:rsid w:val="00AC032A"/>
    <w:rsid w:val="00AC04FB"/>
    <w:rsid w:val="00AC0D3A"/>
    <w:rsid w:val="00AC0E4F"/>
    <w:rsid w:val="00AC209B"/>
    <w:rsid w:val="00AC2280"/>
    <w:rsid w:val="00AC2649"/>
    <w:rsid w:val="00AC2985"/>
    <w:rsid w:val="00AC2B47"/>
    <w:rsid w:val="00AC2C11"/>
    <w:rsid w:val="00AC2EBF"/>
    <w:rsid w:val="00AC3434"/>
    <w:rsid w:val="00AC35C6"/>
    <w:rsid w:val="00AC3620"/>
    <w:rsid w:val="00AC3798"/>
    <w:rsid w:val="00AC379E"/>
    <w:rsid w:val="00AC3BD5"/>
    <w:rsid w:val="00AC413B"/>
    <w:rsid w:val="00AC41A3"/>
    <w:rsid w:val="00AC4252"/>
    <w:rsid w:val="00AC42E3"/>
    <w:rsid w:val="00AC4707"/>
    <w:rsid w:val="00AC491C"/>
    <w:rsid w:val="00AC49D8"/>
    <w:rsid w:val="00AC4A68"/>
    <w:rsid w:val="00AC4C11"/>
    <w:rsid w:val="00AC4D34"/>
    <w:rsid w:val="00AC54E1"/>
    <w:rsid w:val="00AC5C0E"/>
    <w:rsid w:val="00AC5F57"/>
    <w:rsid w:val="00AC660F"/>
    <w:rsid w:val="00AC6CB1"/>
    <w:rsid w:val="00AC6EF6"/>
    <w:rsid w:val="00AC76E4"/>
    <w:rsid w:val="00AC793F"/>
    <w:rsid w:val="00AC7EAD"/>
    <w:rsid w:val="00AD01D9"/>
    <w:rsid w:val="00AD0CDC"/>
    <w:rsid w:val="00AD1808"/>
    <w:rsid w:val="00AD1E35"/>
    <w:rsid w:val="00AD2251"/>
    <w:rsid w:val="00AD2495"/>
    <w:rsid w:val="00AD2D39"/>
    <w:rsid w:val="00AD3139"/>
    <w:rsid w:val="00AD3294"/>
    <w:rsid w:val="00AD3517"/>
    <w:rsid w:val="00AD36EA"/>
    <w:rsid w:val="00AD3A4A"/>
    <w:rsid w:val="00AD4255"/>
    <w:rsid w:val="00AD45AF"/>
    <w:rsid w:val="00AD4BC8"/>
    <w:rsid w:val="00AD5274"/>
    <w:rsid w:val="00AD56C9"/>
    <w:rsid w:val="00AD584B"/>
    <w:rsid w:val="00AD5B01"/>
    <w:rsid w:val="00AD5D14"/>
    <w:rsid w:val="00AD5F75"/>
    <w:rsid w:val="00AD6910"/>
    <w:rsid w:val="00AE06C2"/>
    <w:rsid w:val="00AE0872"/>
    <w:rsid w:val="00AE0BBF"/>
    <w:rsid w:val="00AE10AB"/>
    <w:rsid w:val="00AE1149"/>
    <w:rsid w:val="00AE223C"/>
    <w:rsid w:val="00AE233D"/>
    <w:rsid w:val="00AE29E9"/>
    <w:rsid w:val="00AE2B60"/>
    <w:rsid w:val="00AE2BBC"/>
    <w:rsid w:val="00AE2FBA"/>
    <w:rsid w:val="00AE3222"/>
    <w:rsid w:val="00AE3418"/>
    <w:rsid w:val="00AE3D4C"/>
    <w:rsid w:val="00AE43D8"/>
    <w:rsid w:val="00AE456F"/>
    <w:rsid w:val="00AE5430"/>
    <w:rsid w:val="00AE5440"/>
    <w:rsid w:val="00AE5742"/>
    <w:rsid w:val="00AE58BC"/>
    <w:rsid w:val="00AE5A2F"/>
    <w:rsid w:val="00AE5C9D"/>
    <w:rsid w:val="00AE6823"/>
    <w:rsid w:val="00AE6C7E"/>
    <w:rsid w:val="00AE6D91"/>
    <w:rsid w:val="00AE70C5"/>
    <w:rsid w:val="00AE7243"/>
    <w:rsid w:val="00AE7431"/>
    <w:rsid w:val="00AE74DB"/>
    <w:rsid w:val="00AE78AA"/>
    <w:rsid w:val="00AE78BB"/>
    <w:rsid w:val="00AE7BB5"/>
    <w:rsid w:val="00AE7E74"/>
    <w:rsid w:val="00AE7E88"/>
    <w:rsid w:val="00AF0237"/>
    <w:rsid w:val="00AF0360"/>
    <w:rsid w:val="00AF0947"/>
    <w:rsid w:val="00AF1089"/>
    <w:rsid w:val="00AF133E"/>
    <w:rsid w:val="00AF2066"/>
    <w:rsid w:val="00AF20B4"/>
    <w:rsid w:val="00AF2241"/>
    <w:rsid w:val="00AF23A0"/>
    <w:rsid w:val="00AF263B"/>
    <w:rsid w:val="00AF2C22"/>
    <w:rsid w:val="00AF2CA8"/>
    <w:rsid w:val="00AF2E15"/>
    <w:rsid w:val="00AF35F5"/>
    <w:rsid w:val="00AF3C38"/>
    <w:rsid w:val="00AF3E3D"/>
    <w:rsid w:val="00AF4081"/>
    <w:rsid w:val="00AF421A"/>
    <w:rsid w:val="00AF45E2"/>
    <w:rsid w:val="00AF4A35"/>
    <w:rsid w:val="00AF4B29"/>
    <w:rsid w:val="00AF5105"/>
    <w:rsid w:val="00AF5326"/>
    <w:rsid w:val="00AF5CFE"/>
    <w:rsid w:val="00AF602B"/>
    <w:rsid w:val="00AF6E80"/>
    <w:rsid w:val="00AF7027"/>
    <w:rsid w:val="00AF795E"/>
    <w:rsid w:val="00AF79B3"/>
    <w:rsid w:val="00B00173"/>
    <w:rsid w:val="00B003A4"/>
    <w:rsid w:val="00B0048A"/>
    <w:rsid w:val="00B00E7E"/>
    <w:rsid w:val="00B013DC"/>
    <w:rsid w:val="00B01526"/>
    <w:rsid w:val="00B01ACA"/>
    <w:rsid w:val="00B01EBD"/>
    <w:rsid w:val="00B02182"/>
    <w:rsid w:val="00B0239F"/>
    <w:rsid w:val="00B02A58"/>
    <w:rsid w:val="00B03D7E"/>
    <w:rsid w:val="00B03DBF"/>
    <w:rsid w:val="00B04710"/>
    <w:rsid w:val="00B04E45"/>
    <w:rsid w:val="00B052A8"/>
    <w:rsid w:val="00B054B3"/>
    <w:rsid w:val="00B05735"/>
    <w:rsid w:val="00B0585C"/>
    <w:rsid w:val="00B05FA8"/>
    <w:rsid w:val="00B0628B"/>
    <w:rsid w:val="00B066B9"/>
    <w:rsid w:val="00B06F18"/>
    <w:rsid w:val="00B102E3"/>
    <w:rsid w:val="00B1050F"/>
    <w:rsid w:val="00B10945"/>
    <w:rsid w:val="00B11156"/>
    <w:rsid w:val="00B114AF"/>
    <w:rsid w:val="00B1152C"/>
    <w:rsid w:val="00B12C6C"/>
    <w:rsid w:val="00B12D5A"/>
    <w:rsid w:val="00B1348C"/>
    <w:rsid w:val="00B13587"/>
    <w:rsid w:val="00B135ED"/>
    <w:rsid w:val="00B13AE5"/>
    <w:rsid w:val="00B13B4F"/>
    <w:rsid w:val="00B141F5"/>
    <w:rsid w:val="00B142F2"/>
    <w:rsid w:val="00B14403"/>
    <w:rsid w:val="00B1446D"/>
    <w:rsid w:val="00B14738"/>
    <w:rsid w:val="00B1483D"/>
    <w:rsid w:val="00B14854"/>
    <w:rsid w:val="00B14B4E"/>
    <w:rsid w:val="00B152CA"/>
    <w:rsid w:val="00B156A5"/>
    <w:rsid w:val="00B167DD"/>
    <w:rsid w:val="00B16DDB"/>
    <w:rsid w:val="00B1711E"/>
    <w:rsid w:val="00B175B5"/>
    <w:rsid w:val="00B17872"/>
    <w:rsid w:val="00B17B47"/>
    <w:rsid w:val="00B203EC"/>
    <w:rsid w:val="00B2092D"/>
    <w:rsid w:val="00B20C5E"/>
    <w:rsid w:val="00B2112B"/>
    <w:rsid w:val="00B2132C"/>
    <w:rsid w:val="00B21611"/>
    <w:rsid w:val="00B216A8"/>
    <w:rsid w:val="00B21AF5"/>
    <w:rsid w:val="00B21F4A"/>
    <w:rsid w:val="00B22708"/>
    <w:rsid w:val="00B235A5"/>
    <w:rsid w:val="00B2394B"/>
    <w:rsid w:val="00B24609"/>
    <w:rsid w:val="00B2489C"/>
    <w:rsid w:val="00B24B00"/>
    <w:rsid w:val="00B24BF6"/>
    <w:rsid w:val="00B25692"/>
    <w:rsid w:val="00B25864"/>
    <w:rsid w:val="00B25D78"/>
    <w:rsid w:val="00B26491"/>
    <w:rsid w:val="00B2666D"/>
    <w:rsid w:val="00B27489"/>
    <w:rsid w:val="00B27916"/>
    <w:rsid w:val="00B27974"/>
    <w:rsid w:val="00B27A16"/>
    <w:rsid w:val="00B27D2D"/>
    <w:rsid w:val="00B306F2"/>
    <w:rsid w:val="00B30AF2"/>
    <w:rsid w:val="00B3138B"/>
    <w:rsid w:val="00B31981"/>
    <w:rsid w:val="00B3217E"/>
    <w:rsid w:val="00B32579"/>
    <w:rsid w:val="00B3262D"/>
    <w:rsid w:val="00B32888"/>
    <w:rsid w:val="00B3299C"/>
    <w:rsid w:val="00B335CD"/>
    <w:rsid w:val="00B33B55"/>
    <w:rsid w:val="00B34C05"/>
    <w:rsid w:val="00B35302"/>
    <w:rsid w:val="00B35BB3"/>
    <w:rsid w:val="00B35CAC"/>
    <w:rsid w:val="00B3606C"/>
    <w:rsid w:val="00B36254"/>
    <w:rsid w:val="00B365EB"/>
    <w:rsid w:val="00B365EF"/>
    <w:rsid w:val="00B366C0"/>
    <w:rsid w:val="00B3685F"/>
    <w:rsid w:val="00B36D5A"/>
    <w:rsid w:val="00B37B38"/>
    <w:rsid w:val="00B40234"/>
    <w:rsid w:val="00B4039A"/>
    <w:rsid w:val="00B40F8B"/>
    <w:rsid w:val="00B4182D"/>
    <w:rsid w:val="00B41BB8"/>
    <w:rsid w:val="00B41ED5"/>
    <w:rsid w:val="00B425FF"/>
    <w:rsid w:val="00B429B8"/>
    <w:rsid w:val="00B42DE4"/>
    <w:rsid w:val="00B431B4"/>
    <w:rsid w:val="00B43D79"/>
    <w:rsid w:val="00B44510"/>
    <w:rsid w:val="00B446E4"/>
    <w:rsid w:val="00B447E8"/>
    <w:rsid w:val="00B44BF2"/>
    <w:rsid w:val="00B452A7"/>
    <w:rsid w:val="00B4531E"/>
    <w:rsid w:val="00B46020"/>
    <w:rsid w:val="00B4672C"/>
    <w:rsid w:val="00B46889"/>
    <w:rsid w:val="00B46BAF"/>
    <w:rsid w:val="00B46F93"/>
    <w:rsid w:val="00B470EA"/>
    <w:rsid w:val="00B471A7"/>
    <w:rsid w:val="00B47373"/>
    <w:rsid w:val="00B4758B"/>
    <w:rsid w:val="00B47A81"/>
    <w:rsid w:val="00B47BB0"/>
    <w:rsid w:val="00B47E56"/>
    <w:rsid w:val="00B50FAC"/>
    <w:rsid w:val="00B5109E"/>
    <w:rsid w:val="00B514FC"/>
    <w:rsid w:val="00B51BE5"/>
    <w:rsid w:val="00B51CD1"/>
    <w:rsid w:val="00B5220D"/>
    <w:rsid w:val="00B52BAD"/>
    <w:rsid w:val="00B5303B"/>
    <w:rsid w:val="00B5345C"/>
    <w:rsid w:val="00B537C4"/>
    <w:rsid w:val="00B541B5"/>
    <w:rsid w:val="00B54BEE"/>
    <w:rsid w:val="00B54DAA"/>
    <w:rsid w:val="00B55445"/>
    <w:rsid w:val="00B559E4"/>
    <w:rsid w:val="00B55FE8"/>
    <w:rsid w:val="00B561D3"/>
    <w:rsid w:val="00B56A51"/>
    <w:rsid w:val="00B56F3F"/>
    <w:rsid w:val="00B57115"/>
    <w:rsid w:val="00B5738D"/>
    <w:rsid w:val="00B577E1"/>
    <w:rsid w:val="00B60047"/>
    <w:rsid w:val="00B609AE"/>
    <w:rsid w:val="00B60B69"/>
    <w:rsid w:val="00B60DD2"/>
    <w:rsid w:val="00B60F52"/>
    <w:rsid w:val="00B615E6"/>
    <w:rsid w:val="00B61891"/>
    <w:rsid w:val="00B61BAE"/>
    <w:rsid w:val="00B61E4D"/>
    <w:rsid w:val="00B61F34"/>
    <w:rsid w:val="00B620B8"/>
    <w:rsid w:val="00B62BBD"/>
    <w:rsid w:val="00B62C74"/>
    <w:rsid w:val="00B62D62"/>
    <w:rsid w:val="00B639A0"/>
    <w:rsid w:val="00B64144"/>
    <w:rsid w:val="00B64A2D"/>
    <w:rsid w:val="00B64B57"/>
    <w:rsid w:val="00B65295"/>
    <w:rsid w:val="00B65599"/>
    <w:rsid w:val="00B65982"/>
    <w:rsid w:val="00B65998"/>
    <w:rsid w:val="00B65C5C"/>
    <w:rsid w:val="00B65DFE"/>
    <w:rsid w:val="00B66428"/>
    <w:rsid w:val="00B66957"/>
    <w:rsid w:val="00B67351"/>
    <w:rsid w:val="00B67805"/>
    <w:rsid w:val="00B67F8D"/>
    <w:rsid w:val="00B700CE"/>
    <w:rsid w:val="00B700F8"/>
    <w:rsid w:val="00B70708"/>
    <w:rsid w:val="00B709C1"/>
    <w:rsid w:val="00B70BC0"/>
    <w:rsid w:val="00B71093"/>
    <w:rsid w:val="00B71F27"/>
    <w:rsid w:val="00B7330E"/>
    <w:rsid w:val="00B73439"/>
    <w:rsid w:val="00B73718"/>
    <w:rsid w:val="00B740E4"/>
    <w:rsid w:val="00B747AD"/>
    <w:rsid w:val="00B74BA2"/>
    <w:rsid w:val="00B750FD"/>
    <w:rsid w:val="00B7519D"/>
    <w:rsid w:val="00B75525"/>
    <w:rsid w:val="00B75946"/>
    <w:rsid w:val="00B75D0A"/>
    <w:rsid w:val="00B7717D"/>
    <w:rsid w:val="00B7724C"/>
    <w:rsid w:val="00B7768B"/>
    <w:rsid w:val="00B779DE"/>
    <w:rsid w:val="00B77D6B"/>
    <w:rsid w:val="00B80276"/>
    <w:rsid w:val="00B803DA"/>
    <w:rsid w:val="00B803DD"/>
    <w:rsid w:val="00B814C3"/>
    <w:rsid w:val="00B8178E"/>
    <w:rsid w:val="00B81EDD"/>
    <w:rsid w:val="00B82111"/>
    <w:rsid w:val="00B82589"/>
    <w:rsid w:val="00B84280"/>
    <w:rsid w:val="00B84A85"/>
    <w:rsid w:val="00B84E04"/>
    <w:rsid w:val="00B85379"/>
    <w:rsid w:val="00B85E1D"/>
    <w:rsid w:val="00B90281"/>
    <w:rsid w:val="00B90419"/>
    <w:rsid w:val="00B90DA7"/>
    <w:rsid w:val="00B910A3"/>
    <w:rsid w:val="00B9118A"/>
    <w:rsid w:val="00B91C95"/>
    <w:rsid w:val="00B91D1A"/>
    <w:rsid w:val="00B91DD0"/>
    <w:rsid w:val="00B922DB"/>
    <w:rsid w:val="00B92539"/>
    <w:rsid w:val="00B927F5"/>
    <w:rsid w:val="00B92BCA"/>
    <w:rsid w:val="00B930AC"/>
    <w:rsid w:val="00B932C3"/>
    <w:rsid w:val="00B93518"/>
    <w:rsid w:val="00B93942"/>
    <w:rsid w:val="00B94092"/>
    <w:rsid w:val="00B94A63"/>
    <w:rsid w:val="00B94AF6"/>
    <w:rsid w:val="00B95024"/>
    <w:rsid w:val="00B95E5D"/>
    <w:rsid w:val="00B9711A"/>
    <w:rsid w:val="00B977FE"/>
    <w:rsid w:val="00B97A6D"/>
    <w:rsid w:val="00BA043A"/>
    <w:rsid w:val="00BA07E6"/>
    <w:rsid w:val="00BA0992"/>
    <w:rsid w:val="00BA0CDB"/>
    <w:rsid w:val="00BA0DD8"/>
    <w:rsid w:val="00BA10CE"/>
    <w:rsid w:val="00BA1FDC"/>
    <w:rsid w:val="00BA213D"/>
    <w:rsid w:val="00BA243D"/>
    <w:rsid w:val="00BA265E"/>
    <w:rsid w:val="00BA31ED"/>
    <w:rsid w:val="00BA31F7"/>
    <w:rsid w:val="00BA38E4"/>
    <w:rsid w:val="00BA398F"/>
    <w:rsid w:val="00BA3B90"/>
    <w:rsid w:val="00BA3C34"/>
    <w:rsid w:val="00BA3DFE"/>
    <w:rsid w:val="00BA4286"/>
    <w:rsid w:val="00BA4800"/>
    <w:rsid w:val="00BA493F"/>
    <w:rsid w:val="00BA4D84"/>
    <w:rsid w:val="00BA4E97"/>
    <w:rsid w:val="00BA51FA"/>
    <w:rsid w:val="00BA55AB"/>
    <w:rsid w:val="00BA5F8B"/>
    <w:rsid w:val="00BA6149"/>
    <w:rsid w:val="00BA61D1"/>
    <w:rsid w:val="00BA621C"/>
    <w:rsid w:val="00BA62B8"/>
    <w:rsid w:val="00BA6597"/>
    <w:rsid w:val="00BA6C02"/>
    <w:rsid w:val="00BA6EE8"/>
    <w:rsid w:val="00BA71AA"/>
    <w:rsid w:val="00BA7545"/>
    <w:rsid w:val="00BA7675"/>
    <w:rsid w:val="00BA778A"/>
    <w:rsid w:val="00BB020F"/>
    <w:rsid w:val="00BB0AAB"/>
    <w:rsid w:val="00BB0EAA"/>
    <w:rsid w:val="00BB0FD1"/>
    <w:rsid w:val="00BB13AE"/>
    <w:rsid w:val="00BB15CD"/>
    <w:rsid w:val="00BB1CAF"/>
    <w:rsid w:val="00BB2098"/>
    <w:rsid w:val="00BB28A2"/>
    <w:rsid w:val="00BB2CE6"/>
    <w:rsid w:val="00BB425A"/>
    <w:rsid w:val="00BB4754"/>
    <w:rsid w:val="00BB47EF"/>
    <w:rsid w:val="00BB4801"/>
    <w:rsid w:val="00BB4CA0"/>
    <w:rsid w:val="00BB574F"/>
    <w:rsid w:val="00BB5926"/>
    <w:rsid w:val="00BB5D77"/>
    <w:rsid w:val="00BB5E45"/>
    <w:rsid w:val="00BB6002"/>
    <w:rsid w:val="00BB69AE"/>
    <w:rsid w:val="00BB6D8F"/>
    <w:rsid w:val="00BB748E"/>
    <w:rsid w:val="00BB7BF5"/>
    <w:rsid w:val="00BC0381"/>
    <w:rsid w:val="00BC0CC9"/>
    <w:rsid w:val="00BC112E"/>
    <w:rsid w:val="00BC11E4"/>
    <w:rsid w:val="00BC16D5"/>
    <w:rsid w:val="00BC1B8D"/>
    <w:rsid w:val="00BC1D72"/>
    <w:rsid w:val="00BC1FF2"/>
    <w:rsid w:val="00BC2177"/>
    <w:rsid w:val="00BC2467"/>
    <w:rsid w:val="00BC264C"/>
    <w:rsid w:val="00BC278A"/>
    <w:rsid w:val="00BC2D2E"/>
    <w:rsid w:val="00BC3018"/>
    <w:rsid w:val="00BC3320"/>
    <w:rsid w:val="00BC35AC"/>
    <w:rsid w:val="00BC3BDD"/>
    <w:rsid w:val="00BC3CC9"/>
    <w:rsid w:val="00BC4416"/>
    <w:rsid w:val="00BC4640"/>
    <w:rsid w:val="00BC48A6"/>
    <w:rsid w:val="00BC4F87"/>
    <w:rsid w:val="00BC504E"/>
    <w:rsid w:val="00BC5587"/>
    <w:rsid w:val="00BC560C"/>
    <w:rsid w:val="00BC597B"/>
    <w:rsid w:val="00BC697C"/>
    <w:rsid w:val="00BC6EEA"/>
    <w:rsid w:val="00BC711B"/>
    <w:rsid w:val="00BC7204"/>
    <w:rsid w:val="00BC7526"/>
    <w:rsid w:val="00BC7895"/>
    <w:rsid w:val="00BC7B77"/>
    <w:rsid w:val="00BC7EE7"/>
    <w:rsid w:val="00BC7FA8"/>
    <w:rsid w:val="00BD034A"/>
    <w:rsid w:val="00BD0435"/>
    <w:rsid w:val="00BD0CD1"/>
    <w:rsid w:val="00BD1051"/>
    <w:rsid w:val="00BD15CD"/>
    <w:rsid w:val="00BD1A79"/>
    <w:rsid w:val="00BD1CC0"/>
    <w:rsid w:val="00BD1D5D"/>
    <w:rsid w:val="00BD2086"/>
    <w:rsid w:val="00BD2544"/>
    <w:rsid w:val="00BD281C"/>
    <w:rsid w:val="00BD2AD1"/>
    <w:rsid w:val="00BD2C4D"/>
    <w:rsid w:val="00BD3B45"/>
    <w:rsid w:val="00BD3DD9"/>
    <w:rsid w:val="00BD40E2"/>
    <w:rsid w:val="00BD4131"/>
    <w:rsid w:val="00BD4341"/>
    <w:rsid w:val="00BD46E5"/>
    <w:rsid w:val="00BD4873"/>
    <w:rsid w:val="00BD502E"/>
    <w:rsid w:val="00BD532F"/>
    <w:rsid w:val="00BD578D"/>
    <w:rsid w:val="00BD65EA"/>
    <w:rsid w:val="00BD6F43"/>
    <w:rsid w:val="00BD71DA"/>
    <w:rsid w:val="00BD71FC"/>
    <w:rsid w:val="00BD7895"/>
    <w:rsid w:val="00BD78CA"/>
    <w:rsid w:val="00BD79CE"/>
    <w:rsid w:val="00BD7BD7"/>
    <w:rsid w:val="00BE01DC"/>
    <w:rsid w:val="00BE0214"/>
    <w:rsid w:val="00BE045E"/>
    <w:rsid w:val="00BE05E1"/>
    <w:rsid w:val="00BE0E79"/>
    <w:rsid w:val="00BE1437"/>
    <w:rsid w:val="00BE1A1A"/>
    <w:rsid w:val="00BE214D"/>
    <w:rsid w:val="00BE2409"/>
    <w:rsid w:val="00BE26FD"/>
    <w:rsid w:val="00BE2857"/>
    <w:rsid w:val="00BE332D"/>
    <w:rsid w:val="00BE3A65"/>
    <w:rsid w:val="00BE42D4"/>
    <w:rsid w:val="00BE42D6"/>
    <w:rsid w:val="00BE45B4"/>
    <w:rsid w:val="00BE49B5"/>
    <w:rsid w:val="00BE4E59"/>
    <w:rsid w:val="00BE5A32"/>
    <w:rsid w:val="00BE5A59"/>
    <w:rsid w:val="00BE646C"/>
    <w:rsid w:val="00BE6DF4"/>
    <w:rsid w:val="00BE7356"/>
    <w:rsid w:val="00BF009A"/>
    <w:rsid w:val="00BF135F"/>
    <w:rsid w:val="00BF17C2"/>
    <w:rsid w:val="00BF1C47"/>
    <w:rsid w:val="00BF29F0"/>
    <w:rsid w:val="00BF3097"/>
    <w:rsid w:val="00BF3330"/>
    <w:rsid w:val="00BF36C3"/>
    <w:rsid w:val="00BF379A"/>
    <w:rsid w:val="00BF4021"/>
    <w:rsid w:val="00BF476C"/>
    <w:rsid w:val="00BF4CE4"/>
    <w:rsid w:val="00BF5446"/>
    <w:rsid w:val="00BF5520"/>
    <w:rsid w:val="00BF696C"/>
    <w:rsid w:val="00BF6B7F"/>
    <w:rsid w:val="00BF72F8"/>
    <w:rsid w:val="00BF73B1"/>
    <w:rsid w:val="00BF76E4"/>
    <w:rsid w:val="00C010BC"/>
    <w:rsid w:val="00C01F13"/>
    <w:rsid w:val="00C02AAF"/>
    <w:rsid w:val="00C03668"/>
    <w:rsid w:val="00C039EB"/>
    <w:rsid w:val="00C04637"/>
    <w:rsid w:val="00C04D59"/>
    <w:rsid w:val="00C051DF"/>
    <w:rsid w:val="00C05369"/>
    <w:rsid w:val="00C06C71"/>
    <w:rsid w:val="00C06EC3"/>
    <w:rsid w:val="00C07106"/>
    <w:rsid w:val="00C076A6"/>
    <w:rsid w:val="00C077F1"/>
    <w:rsid w:val="00C078BD"/>
    <w:rsid w:val="00C0797A"/>
    <w:rsid w:val="00C07C22"/>
    <w:rsid w:val="00C07D66"/>
    <w:rsid w:val="00C07E96"/>
    <w:rsid w:val="00C10165"/>
    <w:rsid w:val="00C1044E"/>
    <w:rsid w:val="00C10E77"/>
    <w:rsid w:val="00C10EF6"/>
    <w:rsid w:val="00C11683"/>
    <w:rsid w:val="00C124FC"/>
    <w:rsid w:val="00C12588"/>
    <w:rsid w:val="00C1265E"/>
    <w:rsid w:val="00C13218"/>
    <w:rsid w:val="00C13EF8"/>
    <w:rsid w:val="00C14998"/>
    <w:rsid w:val="00C14A6F"/>
    <w:rsid w:val="00C14AA0"/>
    <w:rsid w:val="00C14CEA"/>
    <w:rsid w:val="00C15266"/>
    <w:rsid w:val="00C156CB"/>
    <w:rsid w:val="00C15B4B"/>
    <w:rsid w:val="00C15C9C"/>
    <w:rsid w:val="00C15F37"/>
    <w:rsid w:val="00C15FF6"/>
    <w:rsid w:val="00C16A59"/>
    <w:rsid w:val="00C17037"/>
    <w:rsid w:val="00C177BE"/>
    <w:rsid w:val="00C178FF"/>
    <w:rsid w:val="00C17CDF"/>
    <w:rsid w:val="00C20F31"/>
    <w:rsid w:val="00C2136C"/>
    <w:rsid w:val="00C21A1D"/>
    <w:rsid w:val="00C22090"/>
    <w:rsid w:val="00C2227C"/>
    <w:rsid w:val="00C224B9"/>
    <w:rsid w:val="00C22BA6"/>
    <w:rsid w:val="00C22EA8"/>
    <w:rsid w:val="00C234F9"/>
    <w:rsid w:val="00C23C90"/>
    <w:rsid w:val="00C23CCE"/>
    <w:rsid w:val="00C23E0B"/>
    <w:rsid w:val="00C243A1"/>
    <w:rsid w:val="00C2452C"/>
    <w:rsid w:val="00C2499F"/>
    <w:rsid w:val="00C24AC0"/>
    <w:rsid w:val="00C24B5C"/>
    <w:rsid w:val="00C25195"/>
    <w:rsid w:val="00C252D2"/>
    <w:rsid w:val="00C25CE0"/>
    <w:rsid w:val="00C261DF"/>
    <w:rsid w:val="00C26406"/>
    <w:rsid w:val="00C26914"/>
    <w:rsid w:val="00C26BA5"/>
    <w:rsid w:val="00C26F9E"/>
    <w:rsid w:val="00C274AA"/>
    <w:rsid w:val="00C27AB1"/>
    <w:rsid w:val="00C300E5"/>
    <w:rsid w:val="00C30267"/>
    <w:rsid w:val="00C30639"/>
    <w:rsid w:val="00C3096D"/>
    <w:rsid w:val="00C31502"/>
    <w:rsid w:val="00C315A4"/>
    <w:rsid w:val="00C31B69"/>
    <w:rsid w:val="00C31C8B"/>
    <w:rsid w:val="00C31CF8"/>
    <w:rsid w:val="00C31D55"/>
    <w:rsid w:val="00C31E8F"/>
    <w:rsid w:val="00C324CE"/>
    <w:rsid w:val="00C32A7E"/>
    <w:rsid w:val="00C32DBA"/>
    <w:rsid w:val="00C3305E"/>
    <w:rsid w:val="00C330E0"/>
    <w:rsid w:val="00C3326D"/>
    <w:rsid w:val="00C332B4"/>
    <w:rsid w:val="00C337E4"/>
    <w:rsid w:val="00C33B60"/>
    <w:rsid w:val="00C33DC1"/>
    <w:rsid w:val="00C33F13"/>
    <w:rsid w:val="00C33F88"/>
    <w:rsid w:val="00C35692"/>
    <w:rsid w:val="00C358E7"/>
    <w:rsid w:val="00C35B4C"/>
    <w:rsid w:val="00C36B2E"/>
    <w:rsid w:val="00C37162"/>
    <w:rsid w:val="00C3797C"/>
    <w:rsid w:val="00C40716"/>
    <w:rsid w:val="00C40A2B"/>
    <w:rsid w:val="00C41145"/>
    <w:rsid w:val="00C4121C"/>
    <w:rsid w:val="00C41C48"/>
    <w:rsid w:val="00C41C95"/>
    <w:rsid w:val="00C41CC2"/>
    <w:rsid w:val="00C41DC9"/>
    <w:rsid w:val="00C41E66"/>
    <w:rsid w:val="00C4200E"/>
    <w:rsid w:val="00C42DAB"/>
    <w:rsid w:val="00C43248"/>
    <w:rsid w:val="00C4350A"/>
    <w:rsid w:val="00C4399F"/>
    <w:rsid w:val="00C43C0B"/>
    <w:rsid w:val="00C43C88"/>
    <w:rsid w:val="00C44352"/>
    <w:rsid w:val="00C44A89"/>
    <w:rsid w:val="00C45119"/>
    <w:rsid w:val="00C460D9"/>
    <w:rsid w:val="00C46F50"/>
    <w:rsid w:val="00C474EF"/>
    <w:rsid w:val="00C4782E"/>
    <w:rsid w:val="00C47A01"/>
    <w:rsid w:val="00C50784"/>
    <w:rsid w:val="00C508BC"/>
    <w:rsid w:val="00C50F62"/>
    <w:rsid w:val="00C5129C"/>
    <w:rsid w:val="00C52058"/>
    <w:rsid w:val="00C52FC1"/>
    <w:rsid w:val="00C53568"/>
    <w:rsid w:val="00C537C0"/>
    <w:rsid w:val="00C53DC9"/>
    <w:rsid w:val="00C54F45"/>
    <w:rsid w:val="00C55079"/>
    <w:rsid w:val="00C55437"/>
    <w:rsid w:val="00C55A29"/>
    <w:rsid w:val="00C56A9B"/>
    <w:rsid w:val="00C56D67"/>
    <w:rsid w:val="00C57154"/>
    <w:rsid w:val="00C57CE9"/>
    <w:rsid w:val="00C60296"/>
    <w:rsid w:val="00C6032D"/>
    <w:rsid w:val="00C6058A"/>
    <w:rsid w:val="00C6076C"/>
    <w:rsid w:val="00C6097F"/>
    <w:rsid w:val="00C60D97"/>
    <w:rsid w:val="00C61286"/>
    <w:rsid w:val="00C61312"/>
    <w:rsid w:val="00C6182E"/>
    <w:rsid w:val="00C619E0"/>
    <w:rsid w:val="00C61F51"/>
    <w:rsid w:val="00C61FFD"/>
    <w:rsid w:val="00C622D3"/>
    <w:rsid w:val="00C622EC"/>
    <w:rsid w:val="00C623EB"/>
    <w:rsid w:val="00C628DB"/>
    <w:rsid w:val="00C63072"/>
    <w:rsid w:val="00C637F2"/>
    <w:rsid w:val="00C64A20"/>
    <w:rsid w:val="00C64B72"/>
    <w:rsid w:val="00C65074"/>
    <w:rsid w:val="00C65372"/>
    <w:rsid w:val="00C6569A"/>
    <w:rsid w:val="00C65ECA"/>
    <w:rsid w:val="00C67B5E"/>
    <w:rsid w:val="00C67E57"/>
    <w:rsid w:val="00C706B4"/>
    <w:rsid w:val="00C70EB7"/>
    <w:rsid w:val="00C71473"/>
    <w:rsid w:val="00C71595"/>
    <w:rsid w:val="00C71710"/>
    <w:rsid w:val="00C7176A"/>
    <w:rsid w:val="00C72728"/>
    <w:rsid w:val="00C72945"/>
    <w:rsid w:val="00C72E57"/>
    <w:rsid w:val="00C735E2"/>
    <w:rsid w:val="00C735F1"/>
    <w:rsid w:val="00C74204"/>
    <w:rsid w:val="00C7427C"/>
    <w:rsid w:val="00C743B6"/>
    <w:rsid w:val="00C74846"/>
    <w:rsid w:val="00C74952"/>
    <w:rsid w:val="00C759CB"/>
    <w:rsid w:val="00C75C7E"/>
    <w:rsid w:val="00C76516"/>
    <w:rsid w:val="00C766A2"/>
    <w:rsid w:val="00C76736"/>
    <w:rsid w:val="00C76A57"/>
    <w:rsid w:val="00C76D04"/>
    <w:rsid w:val="00C76D70"/>
    <w:rsid w:val="00C80378"/>
    <w:rsid w:val="00C80589"/>
    <w:rsid w:val="00C80B2C"/>
    <w:rsid w:val="00C80CD2"/>
    <w:rsid w:val="00C80F28"/>
    <w:rsid w:val="00C80FF8"/>
    <w:rsid w:val="00C8131F"/>
    <w:rsid w:val="00C81E2A"/>
    <w:rsid w:val="00C82617"/>
    <w:rsid w:val="00C826A7"/>
    <w:rsid w:val="00C82841"/>
    <w:rsid w:val="00C82AA3"/>
    <w:rsid w:val="00C82B47"/>
    <w:rsid w:val="00C82C33"/>
    <w:rsid w:val="00C82D2B"/>
    <w:rsid w:val="00C83361"/>
    <w:rsid w:val="00C83738"/>
    <w:rsid w:val="00C837BF"/>
    <w:rsid w:val="00C837D0"/>
    <w:rsid w:val="00C83895"/>
    <w:rsid w:val="00C83EF5"/>
    <w:rsid w:val="00C84078"/>
    <w:rsid w:val="00C84ACD"/>
    <w:rsid w:val="00C85D49"/>
    <w:rsid w:val="00C86239"/>
    <w:rsid w:val="00C866B1"/>
    <w:rsid w:val="00C86A77"/>
    <w:rsid w:val="00C86B16"/>
    <w:rsid w:val="00C86EED"/>
    <w:rsid w:val="00C87272"/>
    <w:rsid w:val="00C879A3"/>
    <w:rsid w:val="00C87F7B"/>
    <w:rsid w:val="00C9043D"/>
    <w:rsid w:val="00C90AF9"/>
    <w:rsid w:val="00C90D65"/>
    <w:rsid w:val="00C917D3"/>
    <w:rsid w:val="00C92B00"/>
    <w:rsid w:val="00C93D57"/>
    <w:rsid w:val="00C942AD"/>
    <w:rsid w:val="00C944F8"/>
    <w:rsid w:val="00C9489A"/>
    <w:rsid w:val="00C94C40"/>
    <w:rsid w:val="00C94CA1"/>
    <w:rsid w:val="00C953C0"/>
    <w:rsid w:val="00C95BDB"/>
    <w:rsid w:val="00C9656F"/>
    <w:rsid w:val="00C96A4A"/>
    <w:rsid w:val="00C96C4F"/>
    <w:rsid w:val="00C96C69"/>
    <w:rsid w:val="00C972DF"/>
    <w:rsid w:val="00C97C5D"/>
    <w:rsid w:val="00C97DC5"/>
    <w:rsid w:val="00C97DDE"/>
    <w:rsid w:val="00C97F1D"/>
    <w:rsid w:val="00CA05BF"/>
    <w:rsid w:val="00CA08C3"/>
    <w:rsid w:val="00CA1363"/>
    <w:rsid w:val="00CA13ED"/>
    <w:rsid w:val="00CA16E1"/>
    <w:rsid w:val="00CA179F"/>
    <w:rsid w:val="00CA194E"/>
    <w:rsid w:val="00CA2174"/>
    <w:rsid w:val="00CA22FF"/>
    <w:rsid w:val="00CA244A"/>
    <w:rsid w:val="00CA2527"/>
    <w:rsid w:val="00CA2C7E"/>
    <w:rsid w:val="00CA34D7"/>
    <w:rsid w:val="00CA36ED"/>
    <w:rsid w:val="00CA371E"/>
    <w:rsid w:val="00CA3AC3"/>
    <w:rsid w:val="00CA572D"/>
    <w:rsid w:val="00CA6725"/>
    <w:rsid w:val="00CA6834"/>
    <w:rsid w:val="00CA6B1C"/>
    <w:rsid w:val="00CA6EAE"/>
    <w:rsid w:val="00CA75B3"/>
    <w:rsid w:val="00CA7C6A"/>
    <w:rsid w:val="00CA7E66"/>
    <w:rsid w:val="00CB004D"/>
    <w:rsid w:val="00CB02AF"/>
    <w:rsid w:val="00CB02B8"/>
    <w:rsid w:val="00CB09CA"/>
    <w:rsid w:val="00CB1815"/>
    <w:rsid w:val="00CB2126"/>
    <w:rsid w:val="00CB2FE0"/>
    <w:rsid w:val="00CB3F34"/>
    <w:rsid w:val="00CB4422"/>
    <w:rsid w:val="00CB4849"/>
    <w:rsid w:val="00CB485D"/>
    <w:rsid w:val="00CB4D12"/>
    <w:rsid w:val="00CB4E34"/>
    <w:rsid w:val="00CB55C0"/>
    <w:rsid w:val="00CB5C72"/>
    <w:rsid w:val="00CB60FF"/>
    <w:rsid w:val="00CB6236"/>
    <w:rsid w:val="00CB65E6"/>
    <w:rsid w:val="00CB6747"/>
    <w:rsid w:val="00CB6987"/>
    <w:rsid w:val="00CB6C6F"/>
    <w:rsid w:val="00CB6E02"/>
    <w:rsid w:val="00CB6E10"/>
    <w:rsid w:val="00CB722B"/>
    <w:rsid w:val="00CB7732"/>
    <w:rsid w:val="00CB79FC"/>
    <w:rsid w:val="00CC0A61"/>
    <w:rsid w:val="00CC0D37"/>
    <w:rsid w:val="00CC0DB9"/>
    <w:rsid w:val="00CC1984"/>
    <w:rsid w:val="00CC1AB6"/>
    <w:rsid w:val="00CC226A"/>
    <w:rsid w:val="00CC2E93"/>
    <w:rsid w:val="00CC2F9C"/>
    <w:rsid w:val="00CC3384"/>
    <w:rsid w:val="00CC3AE9"/>
    <w:rsid w:val="00CC431D"/>
    <w:rsid w:val="00CC46DE"/>
    <w:rsid w:val="00CC4735"/>
    <w:rsid w:val="00CC4930"/>
    <w:rsid w:val="00CC4F26"/>
    <w:rsid w:val="00CC56CE"/>
    <w:rsid w:val="00CC5FBA"/>
    <w:rsid w:val="00CC6832"/>
    <w:rsid w:val="00CC6940"/>
    <w:rsid w:val="00CC698E"/>
    <w:rsid w:val="00CC6A83"/>
    <w:rsid w:val="00CC6D48"/>
    <w:rsid w:val="00CC6E16"/>
    <w:rsid w:val="00CC733A"/>
    <w:rsid w:val="00CC76EC"/>
    <w:rsid w:val="00CC7BD8"/>
    <w:rsid w:val="00CC7C0D"/>
    <w:rsid w:val="00CC7FC4"/>
    <w:rsid w:val="00CD0001"/>
    <w:rsid w:val="00CD0060"/>
    <w:rsid w:val="00CD09CC"/>
    <w:rsid w:val="00CD09FA"/>
    <w:rsid w:val="00CD0C50"/>
    <w:rsid w:val="00CD1432"/>
    <w:rsid w:val="00CD1744"/>
    <w:rsid w:val="00CD1E78"/>
    <w:rsid w:val="00CD225A"/>
    <w:rsid w:val="00CD2401"/>
    <w:rsid w:val="00CD283D"/>
    <w:rsid w:val="00CD29F2"/>
    <w:rsid w:val="00CD311A"/>
    <w:rsid w:val="00CD36DD"/>
    <w:rsid w:val="00CD4688"/>
    <w:rsid w:val="00CD47B2"/>
    <w:rsid w:val="00CD48D3"/>
    <w:rsid w:val="00CD497F"/>
    <w:rsid w:val="00CD4B2D"/>
    <w:rsid w:val="00CD4F7F"/>
    <w:rsid w:val="00CD5DF1"/>
    <w:rsid w:val="00CD5E88"/>
    <w:rsid w:val="00CD6737"/>
    <w:rsid w:val="00CD6E0D"/>
    <w:rsid w:val="00CD719A"/>
    <w:rsid w:val="00CD740F"/>
    <w:rsid w:val="00CD7F6A"/>
    <w:rsid w:val="00CE0457"/>
    <w:rsid w:val="00CE0B2C"/>
    <w:rsid w:val="00CE124D"/>
    <w:rsid w:val="00CE1C08"/>
    <w:rsid w:val="00CE2166"/>
    <w:rsid w:val="00CE22EF"/>
    <w:rsid w:val="00CE2876"/>
    <w:rsid w:val="00CE28E5"/>
    <w:rsid w:val="00CE2FDD"/>
    <w:rsid w:val="00CE3128"/>
    <w:rsid w:val="00CE3373"/>
    <w:rsid w:val="00CE360A"/>
    <w:rsid w:val="00CE39C6"/>
    <w:rsid w:val="00CE4F4E"/>
    <w:rsid w:val="00CE5644"/>
    <w:rsid w:val="00CE58D2"/>
    <w:rsid w:val="00CE5A5B"/>
    <w:rsid w:val="00CE5E9F"/>
    <w:rsid w:val="00CE6997"/>
    <w:rsid w:val="00CE6B2C"/>
    <w:rsid w:val="00CE7303"/>
    <w:rsid w:val="00CE777F"/>
    <w:rsid w:val="00CE77B8"/>
    <w:rsid w:val="00CE79DF"/>
    <w:rsid w:val="00CE7B83"/>
    <w:rsid w:val="00CE7D1A"/>
    <w:rsid w:val="00CE7D48"/>
    <w:rsid w:val="00CF00ED"/>
    <w:rsid w:val="00CF048B"/>
    <w:rsid w:val="00CF0D22"/>
    <w:rsid w:val="00CF0F39"/>
    <w:rsid w:val="00CF145C"/>
    <w:rsid w:val="00CF187B"/>
    <w:rsid w:val="00CF1D91"/>
    <w:rsid w:val="00CF2372"/>
    <w:rsid w:val="00CF2802"/>
    <w:rsid w:val="00CF28A0"/>
    <w:rsid w:val="00CF297C"/>
    <w:rsid w:val="00CF30B8"/>
    <w:rsid w:val="00CF30F0"/>
    <w:rsid w:val="00CF4109"/>
    <w:rsid w:val="00CF420F"/>
    <w:rsid w:val="00CF47D4"/>
    <w:rsid w:val="00CF4A76"/>
    <w:rsid w:val="00CF4E0F"/>
    <w:rsid w:val="00CF51A1"/>
    <w:rsid w:val="00CF55E0"/>
    <w:rsid w:val="00CF65F8"/>
    <w:rsid w:val="00CF6708"/>
    <w:rsid w:val="00CF6902"/>
    <w:rsid w:val="00CF69BA"/>
    <w:rsid w:val="00CF7331"/>
    <w:rsid w:val="00CF74CC"/>
    <w:rsid w:val="00CF7987"/>
    <w:rsid w:val="00CF7AB8"/>
    <w:rsid w:val="00D002B9"/>
    <w:rsid w:val="00D004FB"/>
    <w:rsid w:val="00D006A4"/>
    <w:rsid w:val="00D00961"/>
    <w:rsid w:val="00D00BBD"/>
    <w:rsid w:val="00D00E41"/>
    <w:rsid w:val="00D01B92"/>
    <w:rsid w:val="00D02179"/>
    <w:rsid w:val="00D021FD"/>
    <w:rsid w:val="00D02583"/>
    <w:rsid w:val="00D02B2D"/>
    <w:rsid w:val="00D0307F"/>
    <w:rsid w:val="00D0330C"/>
    <w:rsid w:val="00D03737"/>
    <w:rsid w:val="00D03B10"/>
    <w:rsid w:val="00D04228"/>
    <w:rsid w:val="00D04975"/>
    <w:rsid w:val="00D050A2"/>
    <w:rsid w:val="00D05340"/>
    <w:rsid w:val="00D05616"/>
    <w:rsid w:val="00D05817"/>
    <w:rsid w:val="00D06141"/>
    <w:rsid w:val="00D06236"/>
    <w:rsid w:val="00D066E5"/>
    <w:rsid w:val="00D0676C"/>
    <w:rsid w:val="00D06C17"/>
    <w:rsid w:val="00D07078"/>
    <w:rsid w:val="00D07419"/>
    <w:rsid w:val="00D07924"/>
    <w:rsid w:val="00D07C09"/>
    <w:rsid w:val="00D1023E"/>
    <w:rsid w:val="00D102A5"/>
    <w:rsid w:val="00D10703"/>
    <w:rsid w:val="00D10D03"/>
    <w:rsid w:val="00D10D09"/>
    <w:rsid w:val="00D10E91"/>
    <w:rsid w:val="00D110B6"/>
    <w:rsid w:val="00D115E7"/>
    <w:rsid w:val="00D11607"/>
    <w:rsid w:val="00D11758"/>
    <w:rsid w:val="00D117ED"/>
    <w:rsid w:val="00D124E6"/>
    <w:rsid w:val="00D136D8"/>
    <w:rsid w:val="00D13AC4"/>
    <w:rsid w:val="00D14C20"/>
    <w:rsid w:val="00D14CAF"/>
    <w:rsid w:val="00D1595D"/>
    <w:rsid w:val="00D15B5E"/>
    <w:rsid w:val="00D16099"/>
    <w:rsid w:val="00D16350"/>
    <w:rsid w:val="00D16F3C"/>
    <w:rsid w:val="00D17349"/>
    <w:rsid w:val="00D20B9C"/>
    <w:rsid w:val="00D20CA5"/>
    <w:rsid w:val="00D21655"/>
    <w:rsid w:val="00D224F7"/>
    <w:rsid w:val="00D22620"/>
    <w:rsid w:val="00D2265B"/>
    <w:rsid w:val="00D22BDE"/>
    <w:rsid w:val="00D22EA3"/>
    <w:rsid w:val="00D23516"/>
    <w:rsid w:val="00D23DCB"/>
    <w:rsid w:val="00D23FFA"/>
    <w:rsid w:val="00D24289"/>
    <w:rsid w:val="00D24DC8"/>
    <w:rsid w:val="00D25201"/>
    <w:rsid w:val="00D252C2"/>
    <w:rsid w:val="00D261D1"/>
    <w:rsid w:val="00D266A5"/>
    <w:rsid w:val="00D300E0"/>
    <w:rsid w:val="00D303D6"/>
    <w:rsid w:val="00D30F67"/>
    <w:rsid w:val="00D30FF6"/>
    <w:rsid w:val="00D3114C"/>
    <w:rsid w:val="00D312FE"/>
    <w:rsid w:val="00D31A1A"/>
    <w:rsid w:val="00D31A32"/>
    <w:rsid w:val="00D31B05"/>
    <w:rsid w:val="00D31BEF"/>
    <w:rsid w:val="00D31E15"/>
    <w:rsid w:val="00D32996"/>
    <w:rsid w:val="00D333B3"/>
    <w:rsid w:val="00D336EA"/>
    <w:rsid w:val="00D337C0"/>
    <w:rsid w:val="00D33C7E"/>
    <w:rsid w:val="00D33D59"/>
    <w:rsid w:val="00D33F40"/>
    <w:rsid w:val="00D342F0"/>
    <w:rsid w:val="00D34748"/>
    <w:rsid w:val="00D355E8"/>
    <w:rsid w:val="00D357EE"/>
    <w:rsid w:val="00D35A38"/>
    <w:rsid w:val="00D35F2A"/>
    <w:rsid w:val="00D35F4F"/>
    <w:rsid w:val="00D36A18"/>
    <w:rsid w:val="00D36EC0"/>
    <w:rsid w:val="00D372AE"/>
    <w:rsid w:val="00D37AAF"/>
    <w:rsid w:val="00D37DEE"/>
    <w:rsid w:val="00D4130B"/>
    <w:rsid w:val="00D41416"/>
    <w:rsid w:val="00D4186C"/>
    <w:rsid w:val="00D41D8D"/>
    <w:rsid w:val="00D41E9A"/>
    <w:rsid w:val="00D41F5C"/>
    <w:rsid w:val="00D42C9B"/>
    <w:rsid w:val="00D4392B"/>
    <w:rsid w:val="00D43B8C"/>
    <w:rsid w:val="00D443F2"/>
    <w:rsid w:val="00D44513"/>
    <w:rsid w:val="00D45335"/>
    <w:rsid w:val="00D45ED9"/>
    <w:rsid w:val="00D46627"/>
    <w:rsid w:val="00D467C5"/>
    <w:rsid w:val="00D46C6A"/>
    <w:rsid w:val="00D46CD3"/>
    <w:rsid w:val="00D46E09"/>
    <w:rsid w:val="00D476E4"/>
    <w:rsid w:val="00D4793B"/>
    <w:rsid w:val="00D503FD"/>
    <w:rsid w:val="00D5048B"/>
    <w:rsid w:val="00D506CD"/>
    <w:rsid w:val="00D509B9"/>
    <w:rsid w:val="00D50F72"/>
    <w:rsid w:val="00D5102E"/>
    <w:rsid w:val="00D510E1"/>
    <w:rsid w:val="00D5115B"/>
    <w:rsid w:val="00D514E0"/>
    <w:rsid w:val="00D51BF4"/>
    <w:rsid w:val="00D5237F"/>
    <w:rsid w:val="00D5314D"/>
    <w:rsid w:val="00D53408"/>
    <w:rsid w:val="00D53BFA"/>
    <w:rsid w:val="00D53C8C"/>
    <w:rsid w:val="00D53E19"/>
    <w:rsid w:val="00D5417F"/>
    <w:rsid w:val="00D559A3"/>
    <w:rsid w:val="00D55E3E"/>
    <w:rsid w:val="00D56280"/>
    <w:rsid w:val="00D567C6"/>
    <w:rsid w:val="00D56C51"/>
    <w:rsid w:val="00D5702C"/>
    <w:rsid w:val="00D57958"/>
    <w:rsid w:val="00D57DEA"/>
    <w:rsid w:val="00D600B7"/>
    <w:rsid w:val="00D600E5"/>
    <w:rsid w:val="00D60209"/>
    <w:rsid w:val="00D60EBF"/>
    <w:rsid w:val="00D617DF"/>
    <w:rsid w:val="00D61869"/>
    <w:rsid w:val="00D61DE1"/>
    <w:rsid w:val="00D63229"/>
    <w:rsid w:val="00D63CD9"/>
    <w:rsid w:val="00D63D6E"/>
    <w:rsid w:val="00D63DA4"/>
    <w:rsid w:val="00D640BF"/>
    <w:rsid w:val="00D643A6"/>
    <w:rsid w:val="00D64AB4"/>
    <w:rsid w:val="00D6562F"/>
    <w:rsid w:val="00D65680"/>
    <w:rsid w:val="00D6569E"/>
    <w:rsid w:val="00D657D5"/>
    <w:rsid w:val="00D65974"/>
    <w:rsid w:val="00D66085"/>
    <w:rsid w:val="00D665DF"/>
    <w:rsid w:val="00D67067"/>
    <w:rsid w:val="00D7071C"/>
    <w:rsid w:val="00D70969"/>
    <w:rsid w:val="00D70AD6"/>
    <w:rsid w:val="00D70D82"/>
    <w:rsid w:val="00D713AE"/>
    <w:rsid w:val="00D7172B"/>
    <w:rsid w:val="00D71E7D"/>
    <w:rsid w:val="00D71FBC"/>
    <w:rsid w:val="00D722B3"/>
    <w:rsid w:val="00D72A82"/>
    <w:rsid w:val="00D736BD"/>
    <w:rsid w:val="00D742D1"/>
    <w:rsid w:val="00D749AB"/>
    <w:rsid w:val="00D74C02"/>
    <w:rsid w:val="00D750CE"/>
    <w:rsid w:val="00D7543E"/>
    <w:rsid w:val="00D7562C"/>
    <w:rsid w:val="00D75A25"/>
    <w:rsid w:val="00D75AED"/>
    <w:rsid w:val="00D75D4B"/>
    <w:rsid w:val="00D7623A"/>
    <w:rsid w:val="00D801EF"/>
    <w:rsid w:val="00D80B55"/>
    <w:rsid w:val="00D80C56"/>
    <w:rsid w:val="00D80E94"/>
    <w:rsid w:val="00D81161"/>
    <w:rsid w:val="00D8176E"/>
    <w:rsid w:val="00D817FF"/>
    <w:rsid w:val="00D82ADE"/>
    <w:rsid w:val="00D82DB3"/>
    <w:rsid w:val="00D836B4"/>
    <w:rsid w:val="00D836FD"/>
    <w:rsid w:val="00D84985"/>
    <w:rsid w:val="00D84A1C"/>
    <w:rsid w:val="00D85303"/>
    <w:rsid w:val="00D862B5"/>
    <w:rsid w:val="00D86C35"/>
    <w:rsid w:val="00D87899"/>
    <w:rsid w:val="00D87EBD"/>
    <w:rsid w:val="00D90184"/>
    <w:rsid w:val="00D901E6"/>
    <w:rsid w:val="00D9030C"/>
    <w:rsid w:val="00D9124B"/>
    <w:rsid w:val="00D91661"/>
    <w:rsid w:val="00D918F1"/>
    <w:rsid w:val="00D91C68"/>
    <w:rsid w:val="00D930A6"/>
    <w:rsid w:val="00D93400"/>
    <w:rsid w:val="00D9390D"/>
    <w:rsid w:val="00D93947"/>
    <w:rsid w:val="00D94B76"/>
    <w:rsid w:val="00D957DC"/>
    <w:rsid w:val="00D95FE6"/>
    <w:rsid w:val="00D96652"/>
    <w:rsid w:val="00D96D7F"/>
    <w:rsid w:val="00D96D99"/>
    <w:rsid w:val="00D96E5A"/>
    <w:rsid w:val="00D971DE"/>
    <w:rsid w:val="00D979E4"/>
    <w:rsid w:val="00D97E52"/>
    <w:rsid w:val="00DA0748"/>
    <w:rsid w:val="00DA07A1"/>
    <w:rsid w:val="00DA18FA"/>
    <w:rsid w:val="00DA2315"/>
    <w:rsid w:val="00DA2B7E"/>
    <w:rsid w:val="00DA2E50"/>
    <w:rsid w:val="00DA3048"/>
    <w:rsid w:val="00DA4222"/>
    <w:rsid w:val="00DA4FF6"/>
    <w:rsid w:val="00DA4FF8"/>
    <w:rsid w:val="00DA61FC"/>
    <w:rsid w:val="00DA6527"/>
    <w:rsid w:val="00DA659E"/>
    <w:rsid w:val="00DA6622"/>
    <w:rsid w:val="00DA69B8"/>
    <w:rsid w:val="00DA6B86"/>
    <w:rsid w:val="00DA76AD"/>
    <w:rsid w:val="00DA7FF9"/>
    <w:rsid w:val="00DB0113"/>
    <w:rsid w:val="00DB06F0"/>
    <w:rsid w:val="00DB0BA6"/>
    <w:rsid w:val="00DB164F"/>
    <w:rsid w:val="00DB1862"/>
    <w:rsid w:val="00DB1912"/>
    <w:rsid w:val="00DB19D7"/>
    <w:rsid w:val="00DB3869"/>
    <w:rsid w:val="00DB3871"/>
    <w:rsid w:val="00DB3B1A"/>
    <w:rsid w:val="00DB3BF3"/>
    <w:rsid w:val="00DB4C3C"/>
    <w:rsid w:val="00DB511D"/>
    <w:rsid w:val="00DB5310"/>
    <w:rsid w:val="00DB58F9"/>
    <w:rsid w:val="00DB5ACE"/>
    <w:rsid w:val="00DB61B6"/>
    <w:rsid w:val="00DB6230"/>
    <w:rsid w:val="00DB62D1"/>
    <w:rsid w:val="00DB640F"/>
    <w:rsid w:val="00DB6CBC"/>
    <w:rsid w:val="00DB6F80"/>
    <w:rsid w:val="00DB7126"/>
    <w:rsid w:val="00DB7327"/>
    <w:rsid w:val="00DB73CD"/>
    <w:rsid w:val="00DB7870"/>
    <w:rsid w:val="00DB7B6C"/>
    <w:rsid w:val="00DC0267"/>
    <w:rsid w:val="00DC0468"/>
    <w:rsid w:val="00DC11C0"/>
    <w:rsid w:val="00DC12C6"/>
    <w:rsid w:val="00DC12DF"/>
    <w:rsid w:val="00DC1689"/>
    <w:rsid w:val="00DC1744"/>
    <w:rsid w:val="00DC1C19"/>
    <w:rsid w:val="00DC25F1"/>
    <w:rsid w:val="00DC28EA"/>
    <w:rsid w:val="00DC2D82"/>
    <w:rsid w:val="00DC3348"/>
    <w:rsid w:val="00DC338C"/>
    <w:rsid w:val="00DC43B3"/>
    <w:rsid w:val="00DC43FE"/>
    <w:rsid w:val="00DC494B"/>
    <w:rsid w:val="00DC4D82"/>
    <w:rsid w:val="00DC512F"/>
    <w:rsid w:val="00DC517C"/>
    <w:rsid w:val="00DC5404"/>
    <w:rsid w:val="00DC61E8"/>
    <w:rsid w:val="00DC69BD"/>
    <w:rsid w:val="00DC6B36"/>
    <w:rsid w:val="00DC6BE4"/>
    <w:rsid w:val="00DC6C43"/>
    <w:rsid w:val="00DC72DD"/>
    <w:rsid w:val="00DC74EC"/>
    <w:rsid w:val="00DC7A3E"/>
    <w:rsid w:val="00DD0BAF"/>
    <w:rsid w:val="00DD0CE9"/>
    <w:rsid w:val="00DD0DE0"/>
    <w:rsid w:val="00DD0DED"/>
    <w:rsid w:val="00DD122E"/>
    <w:rsid w:val="00DD152D"/>
    <w:rsid w:val="00DD17FD"/>
    <w:rsid w:val="00DD18FC"/>
    <w:rsid w:val="00DD1B0C"/>
    <w:rsid w:val="00DD1CE9"/>
    <w:rsid w:val="00DD1F95"/>
    <w:rsid w:val="00DD311E"/>
    <w:rsid w:val="00DD39FC"/>
    <w:rsid w:val="00DD4533"/>
    <w:rsid w:val="00DD46BC"/>
    <w:rsid w:val="00DD5255"/>
    <w:rsid w:val="00DD554A"/>
    <w:rsid w:val="00DD5579"/>
    <w:rsid w:val="00DD577E"/>
    <w:rsid w:val="00DD5F87"/>
    <w:rsid w:val="00DD652C"/>
    <w:rsid w:val="00DD669B"/>
    <w:rsid w:val="00DD6A61"/>
    <w:rsid w:val="00DD75D1"/>
    <w:rsid w:val="00DD7DA8"/>
    <w:rsid w:val="00DE012C"/>
    <w:rsid w:val="00DE04C6"/>
    <w:rsid w:val="00DE0694"/>
    <w:rsid w:val="00DE0B1C"/>
    <w:rsid w:val="00DE23AC"/>
    <w:rsid w:val="00DE27DF"/>
    <w:rsid w:val="00DE28FB"/>
    <w:rsid w:val="00DE3024"/>
    <w:rsid w:val="00DE31B9"/>
    <w:rsid w:val="00DE3207"/>
    <w:rsid w:val="00DE3384"/>
    <w:rsid w:val="00DE39BD"/>
    <w:rsid w:val="00DE408F"/>
    <w:rsid w:val="00DE4634"/>
    <w:rsid w:val="00DE4644"/>
    <w:rsid w:val="00DE4C9A"/>
    <w:rsid w:val="00DE50B1"/>
    <w:rsid w:val="00DE5118"/>
    <w:rsid w:val="00DE535E"/>
    <w:rsid w:val="00DE5D4D"/>
    <w:rsid w:val="00DE614A"/>
    <w:rsid w:val="00DE620A"/>
    <w:rsid w:val="00DE678B"/>
    <w:rsid w:val="00DE6C8F"/>
    <w:rsid w:val="00DE6D3B"/>
    <w:rsid w:val="00DE7264"/>
    <w:rsid w:val="00DF0575"/>
    <w:rsid w:val="00DF10E3"/>
    <w:rsid w:val="00DF200A"/>
    <w:rsid w:val="00DF2050"/>
    <w:rsid w:val="00DF213A"/>
    <w:rsid w:val="00DF27E8"/>
    <w:rsid w:val="00DF2887"/>
    <w:rsid w:val="00DF29D2"/>
    <w:rsid w:val="00DF2BD8"/>
    <w:rsid w:val="00DF2C25"/>
    <w:rsid w:val="00DF2E36"/>
    <w:rsid w:val="00DF3041"/>
    <w:rsid w:val="00DF33BA"/>
    <w:rsid w:val="00DF35A3"/>
    <w:rsid w:val="00DF45A9"/>
    <w:rsid w:val="00DF4677"/>
    <w:rsid w:val="00DF5725"/>
    <w:rsid w:val="00DF5C29"/>
    <w:rsid w:val="00DF6CCE"/>
    <w:rsid w:val="00DF7288"/>
    <w:rsid w:val="00DF79B6"/>
    <w:rsid w:val="00DF7A5B"/>
    <w:rsid w:val="00DF7D0B"/>
    <w:rsid w:val="00DF7FDF"/>
    <w:rsid w:val="00E00725"/>
    <w:rsid w:val="00E00C28"/>
    <w:rsid w:val="00E016B3"/>
    <w:rsid w:val="00E02016"/>
    <w:rsid w:val="00E02531"/>
    <w:rsid w:val="00E02D47"/>
    <w:rsid w:val="00E03181"/>
    <w:rsid w:val="00E03932"/>
    <w:rsid w:val="00E04166"/>
    <w:rsid w:val="00E04768"/>
    <w:rsid w:val="00E04D8A"/>
    <w:rsid w:val="00E050FF"/>
    <w:rsid w:val="00E05380"/>
    <w:rsid w:val="00E05EC7"/>
    <w:rsid w:val="00E06139"/>
    <w:rsid w:val="00E06DA8"/>
    <w:rsid w:val="00E07194"/>
    <w:rsid w:val="00E07468"/>
    <w:rsid w:val="00E07FD1"/>
    <w:rsid w:val="00E10180"/>
    <w:rsid w:val="00E104A8"/>
    <w:rsid w:val="00E10A8C"/>
    <w:rsid w:val="00E10AB3"/>
    <w:rsid w:val="00E10DE8"/>
    <w:rsid w:val="00E112E7"/>
    <w:rsid w:val="00E1164B"/>
    <w:rsid w:val="00E118C7"/>
    <w:rsid w:val="00E11C33"/>
    <w:rsid w:val="00E11E37"/>
    <w:rsid w:val="00E12214"/>
    <w:rsid w:val="00E128CD"/>
    <w:rsid w:val="00E149B3"/>
    <w:rsid w:val="00E14A66"/>
    <w:rsid w:val="00E14D71"/>
    <w:rsid w:val="00E16016"/>
    <w:rsid w:val="00E16D15"/>
    <w:rsid w:val="00E174B8"/>
    <w:rsid w:val="00E1754F"/>
    <w:rsid w:val="00E20037"/>
    <w:rsid w:val="00E20967"/>
    <w:rsid w:val="00E20DC3"/>
    <w:rsid w:val="00E20E4E"/>
    <w:rsid w:val="00E20F0F"/>
    <w:rsid w:val="00E215AC"/>
    <w:rsid w:val="00E21C50"/>
    <w:rsid w:val="00E2239B"/>
    <w:rsid w:val="00E22826"/>
    <w:rsid w:val="00E22A21"/>
    <w:rsid w:val="00E22C91"/>
    <w:rsid w:val="00E23469"/>
    <w:rsid w:val="00E23C03"/>
    <w:rsid w:val="00E240C6"/>
    <w:rsid w:val="00E2465A"/>
    <w:rsid w:val="00E24EA0"/>
    <w:rsid w:val="00E25797"/>
    <w:rsid w:val="00E25960"/>
    <w:rsid w:val="00E25B7B"/>
    <w:rsid w:val="00E25CA6"/>
    <w:rsid w:val="00E262FF"/>
    <w:rsid w:val="00E26491"/>
    <w:rsid w:val="00E2652F"/>
    <w:rsid w:val="00E265F2"/>
    <w:rsid w:val="00E27207"/>
    <w:rsid w:val="00E27A92"/>
    <w:rsid w:val="00E27AE5"/>
    <w:rsid w:val="00E27FDD"/>
    <w:rsid w:val="00E302E5"/>
    <w:rsid w:val="00E3063F"/>
    <w:rsid w:val="00E30727"/>
    <w:rsid w:val="00E3099A"/>
    <w:rsid w:val="00E30D14"/>
    <w:rsid w:val="00E30DD8"/>
    <w:rsid w:val="00E31263"/>
    <w:rsid w:val="00E312EB"/>
    <w:rsid w:val="00E319C8"/>
    <w:rsid w:val="00E31E25"/>
    <w:rsid w:val="00E32013"/>
    <w:rsid w:val="00E32810"/>
    <w:rsid w:val="00E32A22"/>
    <w:rsid w:val="00E32CC0"/>
    <w:rsid w:val="00E32D1B"/>
    <w:rsid w:val="00E32D28"/>
    <w:rsid w:val="00E32FFD"/>
    <w:rsid w:val="00E333C4"/>
    <w:rsid w:val="00E334E0"/>
    <w:rsid w:val="00E3385A"/>
    <w:rsid w:val="00E33A88"/>
    <w:rsid w:val="00E345F9"/>
    <w:rsid w:val="00E34650"/>
    <w:rsid w:val="00E35963"/>
    <w:rsid w:val="00E35A90"/>
    <w:rsid w:val="00E368D5"/>
    <w:rsid w:val="00E37035"/>
    <w:rsid w:val="00E40C90"/>
    <w:rsid w:val="00E40D5B"/>
    <w:rsid w:val="00E40E89"/>
    <w:rsid w:val="00E40EB3"/>
    <w:rsid w:val="00E41792"/>
    <w:rsid w:val="00E417B5"/>
    <w:rsid w:val="00E417B8"/>
    <w:rsid w:val="00E41C7E"/>
    <w:rsid w:val="00E41D29"/>
    <w:rsid w:val="00E422BE"/>
    <w:rsid w:val="00E42380"/>
    <w:rsid w:val="00E42E99"/>
    <w:rsid w:val="00E43357"/>
    <w:rsid w:val="00E4363A"/>
    <w:rsid w:val="00E43A50"/>
    <w:rsid w:val="00E44500"/>
    <w:rsid w:val="00E4496F"/>
    <w:rsid w:val="00E44975"/>
    <w:rsid w:val="00E45A6B"/>
    <w:rsid w:val="00E45BDC"/>
    <w:rsid w:val="00E45D4C"/>
    <w:rsid w:val="00E45F7C"/>
    <w:rsid w:val="00E461E4"/>
    <w:rsid w:val="00E46376"/>
    <w:rsid w:val="00E472C6"/>
    <w:rsid w:val="00E476D1"/>
    <w:rsid w:val="00E47921"/>
    <w:rsid w:val="00E50D7B"/>
    <w:rsid w:val="00E514C9"/>
    <w:rsid w:val="00E5159B"/>
    <w:rsid w:val="00E5200B"/>
    <w:rsid w:val="00E52443"/>
    <w:rsid w:val="00E5259B"/>
    <w:rsid w:val="00E52662"/>
    <w:rsid w:val="00E52A67"/>
    <w:rsid w:val="00E53797"/>
    <w:rsid w:val="00E5399A"/>
    <w:rsid w:val="00E53CA1"/>
    <w:rsid w:val="00E53E29"/>
    <w:rsid w:val="00E53EA6"/>
    <w:rsid w:val="00E54369"/>
    <w:rsid w:val="00E5443D"/>
    <w:rsid w:val="00E54494"/>
    <w:rsid w:val="00E544CC"/>
    <w:rsid w:val="00E544F6"/>
    <w:rsid w:val="00E55133"/>
    <w:rsid w:val="00E552E5"/>
    <w:rsid w:val="00E55D24"/>
    <w:rsid w:val="00E55FFC"/>
    <w:rsid w:val="00E5625E"/>
    <w:rsid w:val="00E56269"/>
    <w:rsid w:val="00E575E4"/>
    <w:rsid w:val="00E57B27"/>
    <w:rsid w:val="00E57CB6"/>
    <w:rsid w:val="00E602C4"/>
    <w:rsid w:val="00E60341"/>
    <w:rsid w:val="00E60E8D"/>
    <w:rsid w:val="00E6106E"/>
    <w:rsid w:val="00E61187"/>
    <w:rsid w:val="00E611D8"/>
    <w:rsid w:val="00E61791"/>
    <w:rsid w:val="00E619D3"/>
    <w:rsid w:val="00E619F5"/>
    <w:rsid w:val="00E625A2"/>
    <w:rsid w:val="00E626B7"/>
    <w:rsid w:val="00E6294A"/>
    <w:rsid w:val="00E62B18"/>
    <w:rsid w:val="00E62CF7"/>
    <w:rsid w:val="00E631B7"/>
    <w:rsid w:val="00E634F8"/>
    <w:rsid w:val="00E63846"/>
    <w:rsid w:val="00E63B84"/>
    <w:rsid w:val="00E63EE6"/>
    <w:rsid w:val="00E642F0"/>
    <w:rsid w:val="00E64781"/>
    <w:rsid w:val="00E64C7E"/>
    <w:rsid w:val="00E65D4B"/>
    <w:rsid w:val="00E6633E"/>
    <w:rsid w:val="00E668A0"/>
    <w:rsid w:val="00E66F77"/>
    <w:rsid w:val="00E678D5"/>
    <w:rsid w:val="00E67EBD"/>
    <w:rsid w:val="00E701B3"/>
    <w:rsid w:val="00E71614"/>
    <w:rsid w:val="00E71A56"/>
    <w:rsid w:val="00E722FD"/>
    <w:rsid w:val="00E7266D"/>
    <w:rsid w:val="00E7266E"/>
    <w:rsid w:val="00E7289C"/>
    <w:rsid w:val="00E72A93"/>
    <w:rsid w:val="00E72ACE"/>
    <w:rsid w:val="00E72F79"/>
    <w:rsid w:val="00E7342C"/>
    <w:rsid w:val="00E73794"/>
    <w:rsid w:val="00E73AD2"/>
    <w:rsid w:val="00E742E1"/>
    <w:rsid w:val="00E74A0D"/>
    <w:rsid w:val="00E74D44"/>
    <w:rsid w:val="00E74EA2"/>
    <w:rsid w:val="00E7517D"/>
    <w:rsid w:val="00E75BD6"/>
    <w:rsid w:val="00E763DB"/>
    <w:rsid w:val="00E76509"/>
    <w:rsid w:val="00E77021"/>
    <w:rsid w:val="00E770CE"/>
    <w:rsid w:val="00E77175"/>
    <w:rsid w:val="00E8016E"/>
    <w:rsid w:val="00E80190"/>
    <w:rsid w:val="00E80907"/>
    <w:rsid w:val="00E8091A"/>
    <w:rsid w:val="00E80F35"/>
    <w:rsid w:val="00E80F8C"/>
    <w:rsid w:val="00E81162"/>
    <w:rsid w:val="00E81608"/>
    <w:rsid w:val="00E81A9C"/>
    <w:rsid w:val="00E81ADC"/>
    <w:rsid w:val="00E8225C"/>
    <w:rsid w:val="00E826C7"/>
    <w:rsid w:val="00E83A51"/>
    <w:rsid w:val="00E83F8F"/>
    <w:rsid w:val="00E83FE7"/>
    <w:rsid w:val="00E840DB"/>
    <w:rsid w:val="00E84402"/>
    <w:rsid w:val="00E8471B"/>
    <w:rsid w:val="00E84D86"/>
    <w:rsid w:val="00E8584A"/>
    <w:rsid w:val="00E859EC"/>
    <w:rsid w:val="00E85AA7"/>
    <w:rsid w:val="00E861C5"/>
    <w:rsid w:val="00E86510"/>
    <w:rsid w:val="00E86A32"/>
    <w:rsid w:val="00E86A8E"/>
    <w:rsid w:val="00E86E32"/>
    <w:rsid w:val="00E87E11"/>
    <w:rsid w:val="00E87F12"/>
    <w:rsid w:val="00E90ED6"/>
    <w:rsid w:val="00E9148F"/>
    <w:rsid w:val="00E91C31"/>
    <w:rsid w:val="00E9246F"/>
    <w:rsid w:val="00E9258C"/>
    <w:rsid w:val="00E92C65"/>
    <w:rsid w:val="00E92D3A"/>
    <w:rsid w:val="00E93809"/>
    <w:rsid w:val="00E942DA"/>
    <w:rsid w:val="00E945AD"/>
    <w:rsid w:val="00E94802"/>
    <w:rsid w:val="00E94E6E"/>
    <w:rsid w:val="00E94E94"/>
    <w:rsid w:val="00E95768"/>
    <w:rsid w:val="00E965D6"/>
    <w:rsid w:val="00E96674"/>
    <w:rsid w:val="00E96726"/>
    <w:rsid w:val="00E96764"/>
    <w:rsid w:val="00E96BD9"/>
    <w:rsid w:val="00E96D4E"/>
    <w:rsid w:val="00E96F68"/>
    <w:rsid w:val="00E97177"/>
    <w:rsid w:val="00E97F1D"/>
    <w:rsid w:val="00EA0063"/>
    <w:rsid w:val="00EA01F9"/>
    <w:rsid w:val="00EA068F"/>
    <w:rsid w:val="00EA0C3B"/>
    <w:rsid w:val="00EA0EC5"/>
    <w:rsid w:val="00EA1018"/>
    <w:rsid w:val="00EA17E5"/>
    <w:rsid w:val="00EA2F93"/>
    <w:rsid w:val="00EA44FF"/>
    <w:rsid w:val="00EA527E"/>
    <w:rsid w:val="00EA58A3"/>
    <w:rsid w:val="00EA59A2"/>
    <w:rsid w:val="00EA5C2B"/>
    <w:rsid w:val="00EA6049"/>
    <w:rsid w:val="00EA665F"/>
    <w:rsid w:val="00EA68A9"/>
    <w:rsid w:val="00EA69F2"/>
    <w:rsid w:val="00EA6ECA"/>
    <w:rsid w:val="00EA739E"/>
    <w:rsid w:val="00EA7822"/>
    <w:rsid w:val="00EA7D9A"/>
    <w:rsid w:val="00EB0119"/>
    <w:rsid w:val="00EB049A"/>
    <w:rsid w:val="00EB0816"/>
    <w:rsid w:val="00EB0DF2"/>
    <w:rsid w:val="00EB1520"/>
    <w:rsid w:val="00EB1BA0"/>
    <w:rsid w:val="00EB2854"/>
    <w:rsid w:val="00EB34F5"/>
    <w:rsid w:val="00EB35D6"/>
    <w:rsid w:val="00EB37D8"/>
    <w:rsid w:val="00EB3F6C"/>
    <w:rsid w:val="00EB40EB"/>
    <w:rsid w:val="00EB60F5"/>
    <w:rsid w:val="00EB63F3"/>
    <w:rsid w:val="00EB6B3C"/>
    <w:rsid w:val="00EB74C5"/>
    <w:rsid w:val="00EB7A18"/>
    <w:rsid w:val="00EC0232"/>
    <w:rsid w:val="00EC03EF"/>
    <w:rsid w:val="00EC050C"/>
    <w:rsid w:val="00EC08E6"/>
    <w:rsid w:val="00EC0E82"/>
    <w:rsid w:val="00EC119F"/>
    <w:rsid w:val="00EC19FA"/>
    <w:rsid w:val="00EC1A26"/>
    <w:rsid w:val="00EC1BEA"/>
    <w:rsid w:val="00EC1CAE"/>
    <w:rsid w:val="00EC2584"/>
    <w:rsid w:val="00EC33AF"/>
    <w:rsid w:val="00EC374E"/>
    <w:rsid w:val="00EC3772"/>
    <w:rsid w:val="00EC397F"/>
    <w:rsid w:val="00EC43A6"/>
    <w:rsid w:val="00EC4705"/>
    <w:rsid w:val="00EC487A"/>
    <w:rsid w:val="00EC4A37"/>
    <w:rsid w:val="00EC508C"/>
    <w:rsid w:val="00EC53C3"/>
    <w:rsid w:val="00EC5AEE"/>
    <w:rsid w:val="00EC5CF3"/>
    <w:rsid w:val="00EC5D9B"/>
    <w:rsid w:val="00EC5E7F"/>
    <w:rsid w:val="00EC5FDE"/>
    <w:rsid w:val="00EC6A0D"/>
    <w:rsid w:val="00EC6D1D"/>
    <w:rsid w:val="00EC738F"/>
    <w:rsid w:val="00EC7575"/>
    <w:rsid w:val="00EC7979"/>
    <w:rsid w:val="00EC7D34"/>
    <w:rsid w:val="00EC7FCA"/>
    <w:rsid w:val="00ED001F"/>
    <w:rsid w:val="00ED057A"/>
    <w:rsid w:val="00ED07BE"/>
    <w:rsid w:val="00ED10BF"/>
    <w:rsid w:val="00ED124F"/>
    <w:rsid w:val="00ED12D6"/>
    <w:rsid w:val="00ED13D7"/>
    <w:rsid w:val="00ED16CA"/>
    <w:rsid w:val="00ED26EB"/>
    <w:rsid w:val="00ED2708"/>
    <w:rsid w:val="00ED2A96"/>
    <w:rsid w:val="00ED2AEC"/>
    <w:rsid w:val="00ED2B50"/>
    <w:rsid w:val="00ED2C03"/>
    <w:rsid w:val="00ED2D17"/>
    <w:rsid w:val="00ED3062"/>
    <w:rsid w:val="00ED335F"/>
    <w:rsid w:val="00ED3DDA"/>
    <w:rsid w:val="00ED4174"/>
    <w:rsid w:val="00ED42DE"/>
    <w:rsid w:val="00ED471B"/>
    <w:rsid w:val="00ED524C"/>
    <w:rsid w:val="00ED54BB"/>
    <w:rsid w:val="00ED5572"/>
    <w:rsid w:val="00ED65A1"/>
    <w:rsid w:val="00ED7264"/>
    <w:rsid w:val="00EE01E2"/>
    <w:rsid w:val="00EE05C2"/>
    <w:rsid w:val="00EE1062"/>
    <w:rsid w:val="00EE1074"/>
    <w:rsid w:val="00EE1FE8"/>
    <w:rsid w:val="00EE2CC5"/>
    <w:rsid w:val="00EE3AED"/>
    <w:rsid w:val="00EE3E44"/>
    <w:rsid w:val="00EE528C"/>
    <w:rsid w:val="00EE5368"/>
    <w:rsid w:val="00EE5BF3"/>
    <w:rsid w:val="00EE6777"/>
    <w:rsid w:val="00EE7419"/>
    <w:rsid w:val="00EE744E"/>
    <w:rsid w:val="00EE7454"/>
    <w:rsid w:val="00EE75B8"/>
    <w:rsid w:val="00EE7D96"/>
    <w:rsid w:val="00EF0578"/>
    <w:rsid w:val="00EF0C06"/>
    <w:rsid w:val="00EF0DB7"/>
    <w:rsid w:val="00EF1127"/>
    <w:rsid w:val="00EF11E2"/>
    <w:rsid w:val="00EF12D1"/>
    <w:rsid w:val="00EF12ED"/>
    <w:rsid w:val="00EF1EB5"/>
    <w:rsid w:val="00EF23B2"/>
    <w:rsid w:val="00EF2A92"/>
    <w:rsid w:val="00EF3A48"/>
    <w:rsid w:val="00EF3C60"/>
    <w:rsid w:val="00EF4269"/>
    <w:rsid w:val="00EF447E"/>
    <w:rsid w:val="00EF4662"/>
    <w:rsid w:val="00EF4752"/>
    <w:rsid w:val="00EF5473"/>
    <w:rsid w:val="00EF577C"/>
    <w:rsid w:val="00EF5C2F"/>
    <w:rsid w:val="00EF62B9"/>
    <w:rsid w:val="00EF65F3"/>
    <w:rsid w:val="00EF6827"/>
    <w:rsid w:val="00EF68DC"/>
    <w:rsid w:val="00EF6B69"/>
    <w:rsid w:val="00EF6FA3"/>
    <w:rsid w:val="00EF7307"/>
    <w:rsid w:val="00EF7E3D"/>
    <w:rsid w:val="00F003FD"/>
    <w:rsid w:val="00F00685"/>
    <w:rsid w:val="00F00CDE"/>
    <w:rsid w:val="00F00FAA"/>
    <w:rsid w:val="00F01745"/>
    <w:rsid w:val="00F01FCC"/>
    <w:rsid w:val="00F023EA"/>
    <w:rsid w:val="00F02545"/>
    <w:rsid w:val="00F02597"/>
    <w:rsid w:val="00F02701"/>
    <w:rsid w:val="00F02BCB"/>
    <w:rsid w:val="00F02C6B"/>
    <w:rsid w:val="00F0365D"/>
    <w:rsid w:val="00F038CB"/>
    <w:rsid w:val="00F039FA"/>
    <w:rsid w:val="00F03EAF"/>
    <w:rsid w:val="00F043F9"/>
    <w:rsid w:val="00F04460"/>
    <w:rsid w:val="00F04858"/>
    <w:rsid w:val="00F04C83"/>
    <w:rsid w:val="00F04E0C"/>
    <w:rsid w:val="00F050E9"/>
    <w:rsid w:val="00F05A57"/>
    <w:rsid w:val="00F06DA5"/>
    <w:rsid w:val="00F06F17"/>
    <w:rsid w:val="00F0707E"/>
    <w:rsid w:val="00F070F3"/>
    <w:rsid w:val="00F07BC2"/>
    <w:rsid w:val="00F10B9E"/>
    <w:rsid w:val="00F10DE4"/>
    <w:rsid w:val="00F10F08"/>
    <w:rsid w:val="00F11385"/>
    <w:rsid w:val="00F1242B"/>
    <w:rsid w:val="00F12728"/>
    <w:rsid w:val="00F12C7F"/>
    <w:rsid w:val="00F131FB"/>
    <w:rsid w:val="00F134BA"/>
    <w:rsid w:val="00F13762"/>
    <w:rsid w:val="00F138CD"/>
    <w:rsid w:val="00F1394E"/>
    <w:rsid w:val="00F13BCF"/>
    <w:rsid w:val="00F13CB5"/>
    <w:rsid w:val="00F13EE4"/>
    <w:rsid w:val="00F140FC"/>
    <w:rsid w:val="00F1472F"/>
    <w:rsid w:val="00F14EC7"/>
    <w:rsid w:val="00F15414"/>
    <w:rsid w:val="00F15DB7"/>
    <w:rsid w:val="00F16544"/>
    <w:rsid w:val="00F1674A"/>
    <w:rsid w:val="00F168CB"/>
    <w:rsid w:val="00F16BF6"/>
    <w:rsid w:val="00F16EA8"/>
    <w:rsid w:val="00F17028"/>
    <w:rsid w:val="00F170E1"/>
    <w:rsid w:val="00F1729B"/>
    <w:rsid w:val="00F20113"/>
    <w:rsid w:val="00F20889"/>
    <w:rsid w:val="00F20B0A"/>
    <w:rsid w:val="00F20C9D"/>
    <w:rsid w:val="00F20EB3"/>
    <w:rsid w:val="00F2121D"/>
    <w:rsid w:val="00F21A14"/>
    <w:rsid w:val="00F22D1B"/>
    <w:rsid w:val="00F22FBB"/>
    <w:rsid w:val="00F23AB7"/>
    <w:rsid w:val="00F23FC4"/>
    <w:rsid w:val="00F24C55"/>
    <w:rsid w:val="00F24C9D"/>
    <w:rsid w:val="00F24CE0"/>
    <w:rsid w:val="00F24E71"/>
    <w:rsid w:val="00F25A4A"/>
    <w:rsid w:val="00F25A5C"/>
    <w:rsid w:val="00F25D64"/>
    <w:rsid w:val="00F25E6D"/>
    <w:rsid w:val="00F261B0"/>
    <w:rsid w:val="00F26299"/>
    <w:rsid w:val="00F264E1"/>
    <w:rsid w:val="00F265BC"/>
    <w:rsid w:val="00F26772"/>
    <w:rsid w:val="00F26B13"/>
    <w:rsid w:val="00F26D97"/>
    <w:rsid w:val="00F26E3A"/>
    <w:rsid w:val="00F27190"/>
    <w:rsid w:val="00F27837"/>
    <w:rsid w:val="00F27A02"/>
    <w:rsid w:val="00F27B6B"/>
    <w:rsid w:val="00F27FC5"/>
    <w:rsid w:val="00F30AC6"/>
    <w:rsid w:val="00F30EF3"/>
    <w:rsid w:val="00F312A3"/>
    <w:rsid w:val="00F31A96"/>
    <w:rsid w:val="00F31B4F"/>
    <w:rsid w:val="00F31CB3"/>
    <w:rsid w:val="00F321A8"/>
    <w:rsid w:val="00F32269"/>
    <w:rsid w:val="00F32764"/>
    <w:rsid w:val="00F32E4D"/>
    <w:rsid w:val="00F33A92"/>
    <w:rsid w:val="00F33C71"/>
    <w:rsid w:val="00F33E0D"/>
    <w:rsid w:val="00F344D5"/>
    <w:rsid w:val="00F34542"/>
    <w:rsid w:val="00F34795"/>
    <w:rsid w:val="00F34822"/>
    <w:rsid w:val="00F3533F"/>
    <w:rsid w:val="00F354B4"/>
    <w:rsid w:val="00F357F2"/>
    <w:rsid w:val="00F35A3F"/>
    <w:rsid w:val="00F35C77"/>
    <w:rsid w:val="00F35CC1"/>
    <w:rsid w:val="00F360BF"/>
    <w:rsid w:val="00F36A9D"/>
    <w:rsid w:val="00F36E10"/>
    <w:rsid w:val="00F37109"/>
    <w:rsid w:val="00F371B8"/>
    <w:rsid w:val="00F3723A"/>
    <w:rsid w:val="00F37645"/>
    <w:rsid w:val="00F3776F"/>
    <w:rsid w:val="00F37AB3"/>
    <w:rsid w:val="00F405A6"/>
    <w:rsid w:val="00F40757"/>
    <w:rsid w:val="00F40DDE"/>
    <w:rsid w:val="00F40E22"/>
    <w:rsid w:val="00F41277"/>
    <w:rsid w:val="00F41329"/>
    <w:rsid w:val="00F4142A"/>
    <w:rsid w:val="00F41894"/>
    <w:rsid w:val="00F41C83"/>
    <w:rsid w:val="00F4273C"/>
    <w:rsid w:val="00F43D60"/>
    <w:rsid w:val="00F44072"/>
    <w:rsid w:val="00F44807"/>
    <w:rsid w:val="00F44FE4"/>
    <w:rsid w:val="00F451AF"/>
    <w:rsid w:val="00F453BC"/>
    <w:rsid w:val="00F457E7"/>
    <w:rsid w:val="00F45954"/>
    <w:rsid w:val="00F471AB"/>
    <w:rsid w:val="00F4747C"/>
    <w:rsid w:val="00F47B98"/>
    <w:rsid w:val="00F501C7"/>
    <w:rsid w:val="00F5071E"/>
    <w:rsid w:val="00F510F6"/>
    <w:rsid w:val="00F515B0"/>
    <w:rsid w:val="00F515EF"/>
    <w:rsid w:val="00F51BCB"/>
    <w:rsid w:val="00F526F1"/>
    <w:rsid w:val="00F528BD"/>
    <w:rsid w:val="00F52C23"/>
    <w:rsid w:val="00F52D3E"/>
    <w:rsid w:val="00F532A3"/>
    <w:rsid w:val="00F533E6"/>
    <w:rsid w:val="00F53691"/>
    <w:rsid w:val="00F536EF"/>
    <w:rsid w:val="00F537D8"/>
    <w:rsid w:val="00F538CE"/>
    <w:rsid w:val="00F53A70"/>
    <w:rsid w:val="00F53FC4"/>
    <w:rsid w:val="00F5419E"/>
    <w:rsid w:val="00F549E3"/>
    <w:rsid w:val="00F555D7"/>
    <w:rsid w:val="00F55B40"/>
    <w:rsid w:val="00F55B6C"/>
    <w:rsid w:val="00F55E3A"/>
    <w:rsid w:val="00F55E58"/>
    <w:rsid w:val="00F566AC"/>
    <w:rsid w:val="00F569C3"/>
    <w:rsid w:val="00F569DA"/>
    <w:rsid w:val="00F56D8B"/>
    <w:rsid w:val="00F60074"/>
    <w:rsid w:val="00F6053D"/>
    <w:rsid w:val="00F606C1"/>
    <w:rsid w:val="00F60C1D"/>
    <w:rsid w:val="00F60C53"/>
    <w:rsid w:val="00F60D93"/>
    <w:rsid w:val="00F611D1"/>
    <w:rsid w:val="00F61226"/>
    <w:rsid w:val="00F61CDF"/>
    <w:rsid w:val="00F61FE2"/>
    <w:rsid w:val="00F627B0"/>
    <w:rsid w:val="00F629C7"/>
    <w:rsid w:val="00F641A1"/>
    <w:rsid w:val="00F642C0"/>
    <w:rsid w:val="00F646ED"/>
    <w:rsid w:val="00F65312"/>
    <w:rsid w:val="00F66041"/>
    <w:rsid w:val="00F66AB1"/>
    <w:rsid w:val="00F66D2E"/>
    <w:rsid w:val="00F67655"/>
    <w:rsid w:val="00F6782A"/>
    <w:rsid w:val="00F67E58"/>
    <w:rsid w:val="00F67F3E"/>
    <w:rsid w:val="00F70426"/>
    <w:rsid w:val="00F704EA"/>
    <w:rsid w:val="00F709B2"/>
    <w:rsid w:val="00F70B49"/>
    <w:rsid w:val="00F717F1"/>
    <w:rsid w:val="00F718C9"/>
    <w:rsid w:val="00F71A26"/>
    <w:rsid w:val="00F7209A"/>
    <w:rsid w:val="00F72735"/>
    <w:rsid w:val="00F7287E"/>
    <w:rsid w:val="00F72A6C"/>
    <w:rsid w:val="00F72F4D"/>
    <w:rsid w:val="00F736DA"/>
    <w:rsid w:val="00F74220"/>
    <w:rsid w:val="00F74387"/>
    <w:rsid w:val="00F743FA"/>
    <w:rsid w:val="00F7454E"/>
    <w:rsid w:val="00F74782"/>
    <w:rsid w:val="00F7488A"/>
    <w:rsid w:val="00F75363"/>
    <w:rsid w:val="00F75B2A"/>
    <w:rsid w:val="00F77703"/>
    <w:rsid w:val="00F8002E"/>
    <w:rsid w:val="00F8014B"/>
    <w:rsid w:val="00F8045B"/>
    <w:rsid w:val="00F8065A"/>
    <w:rsid w:val="00F80D58"/>
    <w:rsid w:val="00F81241"/>
    <w:rsid w:val="00F822C7"/>
    <w:rsid w:val="00F82381"/>
    <w:rsid w:val="00F82A56"/>
    <w:rsid w:val="00F830E3"/>
    <w:rsid w:val="00F83587"/>
    <w:rsid w:val="00F836C9"/>
    <w:rsid w:val="00F83B45"/>
    <w:rsid w:val="00F84411"/>
    <w:rsid w:val="00F85246"/>
    <w:rsid w:val="00F85AED"/>
    <w:rsid w:val="00F85EC8"/>
    <w:rsid w:val="00F86291"/>
    <w:rsid w:val="00F86306"/>
    <w:rsid w:val="00F867C8"/>
    <w:rsid w:val="00F86A59"/>
    <w:rsid w:val="00F86B33"/>
    <w:rsid w:val="00F86E57"/>
    <w:rsid w:val="00F87084"/>
    <w:rsid w:val="00F8770E"/>
    <w:rsid w:val="00F879A4"/>
    <w:rsid w:val="00F879E8"/>
    <w:rsid w:val="00F87EB1"/>
    <w:rsid w:val="00F904E7"/>
    <w:rsid w:val="00F90937"/>
    <w:rsid w:val="00F90AC8"/>
    <w:rsid w:val="00F913FF"/>
    <w:rsid w:val="00F9159C"/>
    <w:rsid w:val="00F915B3"/>
    <w:rsid w:val="00F91C98"/>
    <w:rsid w:val="00F920FC"/>
    <w:rsid w:val="00F923CF"/>
    <w:rsid w:val="00F92B8F"/>
    <w:rsid w:val="00F92E0C"/>
    <w:rsid w:val="00F92E7F"/>
    <w:rsid w:val="00F92F4D"/>
    <w:rsid w:val="00F934FF"/>
    <w:rsid w:val="00F937AA"/>
    <w:rsid w:val="00F93944"/>
    <w:rsid w:val="00F943CB"/>
    <w:rsid w:val="00F94900"/>
    <w:rsid w:val="00F94DA2"/>
    <w:rsid w:val="00F96404"/>
    <w:rsid w:val="00F96590"/>
    <w:rsid w:val="00F96697"/>
    <w:rsid w:val="00F96D3E"/>
    <w:rsid w:val="00F97813"/>
    <w:rsid w:val="00F97D91"/>
    <w:rsid w:val="00FA08E0"/>
    <w:rsid w:val="00FA133C"/>
    <w:rsid w:val="00FA1786"/>
    <w:rsid w:val="00FA23A5"/>
    <w:rsid w:val="00FA2814"/>
    <w:rsid w:val="00FA31B5"/>
    <w:rsid w:val="00FA3C47"/>
    <w:rsid w:val="00FA3ED2"/>
    <w:rsid w:val="00FA400A"/>
    <w:rsid w:val="00FA4205"/>
    <w:rsid w:val="00FA4323"/>
    <w:rsid w:val="00FA58B6"/>
    <w:rsid w:val="00FA5C43"/>
    <w:rsid w:val="00FA62E2"/>
    <w:rsid w:val="00FA68B8"/>
    <w:rsid w:val="00FA6996"/>
    <w:rsid w:val="00FA7A9F"/>
    <w:rsid w:val="00FB0034"/>
    <w:rsid w:val="00FB06C5"/>
    <w:rsid w:val="00FB0868"/>
    <w:rsid w:val="00FB0AC9"/>
    <w:rsid w:val="00FB0CB3"/>
    <w:rsid w:val="00FB0F0E"/>
    <w:rsid w:val="00FB1093"/>
    <w:rsid w:val="00FB109C"/>
    <w:rsid w:val="00FB1262"/>
    <w:rsid w:val="00FB13EE"/>
    <w:rsid w:val="00FB196C"/>
    <w:rsid w:val="00FB1C72"/>
    <w:rsid w:val="00FB22FC"/>
    <w:rsid w:val="00FB2C29"/>
    <w:rsid w:val="00FB397C"/>
    <w:rsid w:val="00FB3D6F"/>
    <w:rsid w:val="00FB4543"/>
    <w:rsid w:val="00FB4550"/>
    <w:rsid w:val="00FB46B8"/>
    <w:rsid w:val="00FB488B"/>
    <w:rsid w:val="00FB49B9"/>
    <w:rsid w:val="00FB4AC6"/>
    <w:rsid w:val="00FB4CD6"/>
    <w:rsid w:val="00FB5528"/>
    <w:rsid w:val="00FB5A74"/>
    <w:rsid w:val="00FB5E27"/>
    <w:rsid w:val="00FB5F1D"/>
    <w:rsid w:val="00FB5F68"/>
    <w:rsid w:val="00FB66E9"/>
    <w:rsid w:val="00FB6B52"/>
    <w:rsid w:val="00FB6ECC"/>
    <w:rsid w:val="00FB71D1"/>
    <w:rsid w:val="00FB73B5"/>
    <w:rsid w:val="00FB78DC"/>
    <w:rsid w:val="00FB7C80"/>
    <w:rsid w:val="00FC0487"/>
    <w:rsid w:val="00FC069A"/>
    <w:rsid w:val="00FC0CF3"/>
    <w:rsid w:val="00FC156E"/>
    <w:rsid w:val="00FC222E"/>
    <w:rsid w:val="00FC25D4"/>
    <w:rsid w:val="00FC2E7E"/>
    <w:rsid w:val="00FC308E"/>
    <w:rsid w:val="00FC4147"/>
    <w:rsid w:val="00FC4667"/>
    <w:rsid w:val="00FC4786"/>
    <w:rsid w:val="00FC4AF1"/>
    <w:rsid w:val="00FC5183"/>
    <w:rsid w:val="00FC5ABF"/>
    <w:rsid w:val="00FC5F3C"/>
    <w:rsid w:val="00FC629B"/>
    <w:rsid w:val="00FC65F4"/>
    <w:rsid w:val="00FC6F77"/>
    <w:rsid w:val="00FC71DB"/>
    <w:rsid w:val="00FC7206"/>
    <w:rsid w:val="00FC75BC"/>
    <w:rsid w:val="00FC7D6F"/>
    <w:rsid w:val="00FC7FA2"/>
    <w:rsid w:val="00FD03E9"/>
    <w:rsid w:val="00FD0875"/>
    <w:rsid w:val="00FD16FA"/>
    <w:rsid w:val="00FD2487"/>
    <w:rsid w:val="00FD2C6D"/>
    <w:rsid w:val="00FD31F2"/>
    <w:rsid w:val="00FD33CE"/>
    <w:rsid w:val="00FD34D1"/>
    <w:rsid w:val="00FD38CA"/>
    <w:rsid w:val="00FD3F09"/>
    <w:rsid w:val="00FD446F"/>
    <w:rsid w:val="00FD45D7"/>
    <w:rsid w:val="00FD498E"/>
    <w:rsid w:val="00FD4E94"/>
    <w:rsid w:val="00FD4F9B"/>
    <w:rsid w:val="00FD5203"/>
    <w:rsid w:val="00FD56E2"/>
    <w:rsid w:val="00FD58AF"/>
    <w:rsid w:val="00FD5EE2"/>
    <w:rsid w:val="00FD64F5"/>
    <w:rsid w:val="00FD65F3"/>
    <w:rsid w:val="00FD669E"/>
    <w:rsid w:val="00FD6746"/>
    <w:rsid w:val="00FD6862"/>
    <w:rsid w:val="00FD6BC0"/>
    <w:rsid w:val="00FD6C32"/>
    <w:rsid w:val="00FD6CA4"/>
    <w:rsid w:val="00FD706F"/>
    <w:rsid w:val="00FD786B"/>
    <w:rsid w:val="00FD7DE4"/>
    <w:rsid w:val="00FE0195"/>
    <w:rsid w:val="00FE098E"/>
    <w:rsid w:val="00FE1F78"/>
    <w:rsid w:val="00FE2087"/>
    <w:rsid w:val="00FE237C"/>
    <w:rsid w:val="00FE29A0"/>
    <w:rsid w:val="00FE2BFD"/>
    <w:rsid w:val="00FE3477"/>
    <w:rsid w:val="00FE36D8"/>
    <w:rsid w:val="00FE4352"/>
    <w:rsid w:val="00FE465C"/>
    <w:rsid w:val="00FE48EF"/>
    <w:rsid w:val="00FE49CD"/>
    <w:rsid w:val="00FE5265"/>
    <w:rsid w:val="00FE5437"/>
    <w:rsid w:val="00FE5746"/>
    <w:rsid w:val="00FE590D"/>
    <w:rsid w:val="00FE5A26"/>
    <w:rsid w:val="00FE63CA"/>
    <w:rsid w:val="00FE658D"/>
    <w:rsid w:val="00FE66FA"/>
    <w:rsid w:val="00FE685A"/>
    <w:rsid w:val="00FE68D4"/>
    <w:rsid w:val="00FE6C4E"/>
    <w:rsid w:val="00FE7381"/>
    <w:rsid w:val="00FE7882"/>
    <w:rsid w:val="00FE794D"/>
    <w:rsid w:val="00FE7D34"/>
    <w:rsid w:val="00FF0CA8"/>
    <w:rsid w:val="00FF0E3D"/>
    <w:rsid w:val="00FF222D"/>
    <w:rsid w:val="00FF235D"/>
    <w:rsid w:val="00FF267A"/>
    <w:rsid w:val="00FF2F9E"/>
    <w:rsid w:val="00FF33FF"/>
    <w:rsid w:val="00FF34CA"/>
    <w:rsid w:val="00FF34EC"/>
    <w:rsid w:val="00FF3C67"/>
    <w:rsid w:val="00FF3DB7"/>
    <w:rsid w:val="00FF3F59"/>
    <w:rsid w:val="00FF3FF8"/>
    <w:rsid w:val="00FF42A6"/>
    <w:rsid w:val="00FF42DA"/>
    <w:rsid w:val="00FF46E8"/>
    <w:rsid w:val="00FF48F8"/>
    <w:rsid w:val="00FF4EB1"/>
    <w:rsid w:val="00FF4ED8"/>
    <w:rsid w:val="00FF58C3"/>
    <w:rsid w:val="00FF5B69"/>
    <w:rsid w:val="00FF5B8E"/>
    <w:rsid w:val="00FF5DCE"/>
    <w:rsid w:val="00FF67B8"/>
    <w:rsid w:val="00FF6811"/>
    <w:rsid w:val="00FF68A7"/>
    <w:rsid w:val="00FF736E"/>
    <w:rsid w:val="00FF7890"/>
    <w:rsid w:val="00FF7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61E8"/>
  <w15:docId w15:val="{3FD8CAD2-8F99-4FDD-8A21-AD09B714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3A"/>
    <w:rPr>
      <w:rFonts w:ascii="Calibri" w:hAnsi="Calibri"/>
      <w:szCs w:val="24"/>
    </w:rPr>
  </w:style>
  <w:style w:type="paragraph" w:styleId="Heading1">
    <w:name w:val="heading 1"/>
    <w:basedOn w:val="Normal"/>
    <w:next w:val="Normal"/>
    <w:link w:val="Heading1Char"/>
    <w:uiPriority w:val="9"/>
    <w:qFormat/>
    <w:rsid w:val="000C79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05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C29E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next w:val="Normal"/>
    <w:link w:val="Heading4Char"/>
    <w:uiPriority w:val="9"/>
    <w:unhideWhenUsed/>
    <w:qFormat/>
    <w:rsid w:val="006D2B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97363"/>
    <w:pPr>
      <w:spacing w:after="0" w:line="240" w:lineRule="auto"/>
    </w:pPr>
    <w:rPr>
      <w:rFonts w:ascii="Calibri" w:hAnsi="Calibri"/>
      <w:szCs w:val="24"/>
    </w:rPr>
  </w:style>
  <w:style w:type="paragraph" w:styleId="HTMLPreformatted">
    <w:name w:val="HTML Preformatted"/>
    <w:basedOn w:val="Normal"/>
    <w:link w:val="HTMLPreformattedChar"/>
    <w:uiPriority w:val="99"/>
    <w:semiHidden/>
    <w:unhideWhenUsed/>
    <w:rsid w:val="0073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311D9"/>
    <w:rPr>
      <w:rFonts w:ascii="Courier New" w:eastAsia="Times New Roman" w:hAnsi="Courier New" w:cs="Courier New"/>
      <w:sz w:val="20"/>
      <w:szCs w:val="20"/>
      <w:lang w:eastAsia="nl-NL"/>
    </w:rPr>
  </w:style>
  <w:style w:type="character" w:styleId="Hyperlink">
    <w:name w:val="Hyperlink"/>
    <w:basedOn w:val="DefaultParagraphFont"/>
    <w:uiPriority w:val="99"/>
    <w:unhideWhenUsed/>
    <w:rsid w:val="00CC7BD8"/>
    <w:rPr>
      <w:color w:val="0000FF"/>
      <w:u w:val="single"/>
    </w:rPr>
  </w:style>
  <w:style w:type="paragraph" w:styleId="ListParagraph">
    <w:name w:val="List Paragraph"/>
    <w:basedOn w:val="Normal"/>
    <w:uiPriority w:val="34"/>
    <w:qFormat/>
    <w:rsid w:val="00CC7BD8"/>
    <w:pPr>
      <w:ind w:left="720"/>
      <w:contextualSpacing/>
    </w:pPr>
  </w:style>
  <w:style w:type="paragraph" w:customStyle="1" w:styleId="yiv1837869382msonormal">
    <w:name w:val="yiv1837869382msonormal"/>
    <w:basedOn w:val="Normal"/>
    <w:rsid w:val="00177D72"/>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hps">
    <w:name w:val="hps"/>
    <w:basedOn w:val="DefaultParagraphFont"/>
    <w:rsid w:val="00A00899"/>
  </w:style>
  <w:style w:type="character" w:customStyle="1" w:styleId="Heading3Char">
    <w:name w:val="Heading 3 Char"/>
    <w:basedOn w:val="DefaultParagraphFont"/>
    <w:link w:val="Heading3"/>
    <w:uiPriority w:val="9"/>
    <w:rsid w:val="002C29EC"/>
    <w:rPr>
      <w:rFonts w:ascii="Times New Roman" w:eastAsia="Times New Roman" w:hAnsi="Times New Roman" w:cs="Times New Roman"/>
      <w:b/>
      <w:bCs/>
      <w:sz w:val="27"/>
      <w:szCs w:val="27"/>
      <w:lang w:eastAsia="nl-NL"/>
    </w:rPr>
  </w:style>
  <w:style w:type="character" w:customStyle="1" w:styleId="offscreen">
    <w:name w:val="offscreen"/>
    <w:basedOn w:val="DefaultParagraphFont"/>
    <w:rsid w:val="002C29EC"/>
  </w:style>
  <w:style w:type="character" w:customStyle="1" w:styleId="subject">
    <w:name w:val="subject"/>
    <w:basedOn w:val="DefaultParagraphFont"/>
    <w:rsid w:val="002C29EC"/>
  </w:style>
  <w:style w:type="character" w:customStyle="1" w:styleId="lozenge-static">
    <w:name w:val="lozenge-static"/>
    <w:basedOn w:val="DefaultParagraphFont"/>
    <w:rsid w:val="002C29EC"/>
  </w:style>
  <w:style w:type="character" w:customStyle="1" w:styleId="ampm">
    <w:name w:val="ampm"/>
    <w:basedOn w:val="DefaultParagraphFont"/>
    <w:rsid w:val="002C29EC"/>
  </w:style>
  <w:style w:type="character" w:styleId="Strong">
    <w:name w:val="Strong"/>
    <w:basedOn w:val="DefaultParagraphFont"/>
    <w:uiPriority w:val="22"/>
    <w:qFormat/>
    <w:rsid w:val="002C29EC"/>
    <w:rPr>
      <w:b/>
      <w:bCs/>
    </w:rPr>
  </w:style>
  <w:style w:type="paragraph" w:styleId="BalloonText">
    <w:name w:val="Balloon Text"/>
    <w:basedOn w:val="Normal"/>
    <w:link w:val="BalloonTextChar"/>
    <w:uiPriority w:val="99"/>
    <w:semiHidden/>
    <w:unhideWhenUsed/>
    <w:rsid w:val="0020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75"/>
    <w:rPr>
      <w:rFonts w:ascii="Tahoma" w:hAnsi="Tahoma" w:cs="Tahoma"/>
      <w:sz w:val="16"/>
      <w:szCs w:val="16"/>
    </w:rPr>
  </w:style>
  <w:style w:type="character" w:styleId="HTMLCite">
    <w:name w:val="HTML Cite"/>
    <w:basedOn w:val="DefaultParagraphFont"/>
    <w:uiPriority w:val="99"/>
    <w:semiHidden/>
    <w:unhideWhenUsed/>
    <w:rsid w:val="002D447A"/>
    <w:rPr>
      <w:i/>
      <w:iCs/>
    </w:rPr>
  </w:style>
  <w:style w:type="character" w:customStyle="1" w:styleId="Heading4Char">
    <w:name w:val="Heading 4 Char"/>
    <w:basedOn w:val="DefaultParagraphFont"/>
    <w:link w:val="Heading4"/>
    <w:uiPriority w:val="9"/>
    <w:rsid w:val="006D2B04"/>
    <w:rPr>
      <w:rFonts w:asciiTheme="majorHAnsi" w:eastAsiaTheme="majorEastAsia" w:hAnsiTheme="majorHAnsi" w:cstheme="majorBidi"/>
      <w:b/>
      <w:bCs/>
      <w:i/>
      <w:iCs/>
      <w:color w:val="4F81BD" w:themeColor="accent1"/>
      <w:szCs w:val="24"/>
    </w:rPr>
  </w:style>
  <w:style w:type="paragraph" w:styleId="z-TopofForm">
    <w:name w:val="HTML Top of Form"/>
    <w:basedOn w:val="Normal"/>
    <w:next w:val="Normal"/>
    <w:link w:val="z-TopofFormChar"/>
    <w:hidden/>
    <w:uiPriority w:val="99"/>
    <w:semiHidden/>
    <w:unhideWhenUsed/>
    <w:rsid w:val="006D2B0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6D2B04"/>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6D2B0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6D2B04"/>
    <w:rPr>
      <w:rFonts w:ascii="Arial" w:eastAsia="Times New Roman" w:hAnsi="Arial" w:cs="Arial"/>
      <w:vanish/>
      <w:sz w:val="16"/>
      <w:szCs w:val="16"/>
      <w:lang w:eastAsia="nl-NL"/>
    </w:rPr>
  </w:style>
  <w:style w:type="paragraph" w:customStyle="1" w:styleId="yiv2532093906msonormal">
    <w:name w:val="yiv2532093906msonormal"/>
    <w:basedOn w:val="Normal"/>
    <w:rsid w:val="00662CCC"/>
    <w:pPr>
      <w:spacing w:before="100" w:beforeAutospacing="1" w:after="100" w:afterAutospacing="1" w:line="240" w:lineRule="auto"/>
    </w:pPr>
    <w:rPr>
      <w:rFonts w:ascii="Times New Roman" w:eastAsia="Times New Roman" w:hAnsi="Times New Roman" w:cs="Times New Roman"/>
      <w:sz w:val="24"/>
      <w:lang w:eastAsia="nl-NL"/>
    </w:rPr>
  </w:style>
  <w:style w:type="character" w:styleId="FollowedHyperlink">
    <w:name w:val="FollowedHyperlink"/>
    <w:basedOn w:val="DefaultParagraphFont"/>
    <w:uiPriority w:val="99"/>
    <w:semiHidden/>
    <w:unhideWhenUsed/>
    <w:rsid w:val="004B1EE0"/>
    <w:rPr>
      <w:color w:val="800080" w:themeColor="followedHyperlink"/>
      <w:u w:val="single"/>
    </w:rPr>
  </w:style>
  <w:style w:type="paragraph" w:customStyle="1" w:styleId="yiv7445198270msonormal">
    <w:name w:val="yiv7445198270msonormal"/>
    <w:basedOn w:val="Normal"/>
    <w:rsid w:val="00C332B4"/>
    <w:pPr>
      <w:spacing w:before="100" w:beforeAutospacing="1" w:after="100" w:afterAutospacing="1" w:line="240" w:lineRule="auto"/>
    </w:pPr>
    <w:rPr>
      <w:rFonts w:ascii="Times New Roman" w:eastAsia="Times New Roman" w:hAnsi="Times New Roman" w:cs="Times New Roman"/>
      <w:sz w:val="24"/>
      <w:lang w:eastAsia="nl-NL"/>
    </w:rPr>
  </w:style>
  <w:style w:type="paragraph" w:customStyle="1" w:styleId="yiv5758836580msonormal">
    <w:name w:val="yiv5758836580msonormal"/>
    <w:basedOn w:val="Normal"/>
    <w:rsid w:val="009953E1"/>
    <w:pPr>
      <w:spacing w:before="100" w:beforeAutospacing="1" w:after="100" w:afterAutospacing="1" w:line="240" w:lineRule="auto"/>
    </w:pPr>
    <w:rPr>
      <w:rFonts w:ascii="Times New Roman" w:eastAsia="Times New Roman" w:hAnsi="Times New Roman" w:cs="Times New Roman"/>
      <w:sz w:val="24"/>
      <w:lang w:eastAsia="nl-NL"/>
    </w:rPr>
  </w:style>
  <w:style w:type="paragraph" w:styleId="EndnoteText">
    <w:name w:val="endnote text"/>
    <w:basedOn w:val="Normal"/>
    <w:link w:val="EndnoteTextChar"/>
    <w:uiPriority w:val="99"/>
    <w:semiHidden/>
    <w:unhideWhenUsed/>
    <w:rsid w:val="00B64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4A2D"/>
    <w:rPr>
      <w:rFonts w:ascii="Calibri" w:hAnsi="Calibri"/>
      <w:sz w:val="20"/>
      <w:szCs w:val="20"/>
    </w:rPr>
  </w:style>
  <w:style w:type="character" w:styleId="EndnoteReference">
    <w:name w:val="endnote reference"/>
    <w:basedOn w:val="DefaultParagraphFont"/>
    <w:uiPriority w:val="99"/>
    <w:semiHidden/>
    <w:unhideWhenUsed/>
    <w:rsid w:val="00B64A2D"/>
    <w:rPr>
      <w:vertAlign w:val="superscript"/>
    </w:rPr>
  </w:style>
  <w:style w:type="paragraph" w:customStyle="1" w:styleId="lid">
    <w:name w:val="lid"/>
    <w:basedOn w:val="Normal"/>
    <w:rsid w:val="003E7AF3"/>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lidnr">
    <w:name w:val="lidnr"/>
    <w:basedOn w:val="DefaultParagraphFont"/>
    <w:rsid w:val="003E7AF3"/>
  </w:style>
  <w:style w:type="paragraph" w:customStyle="1" w:styleId="labeled">
    <w:name w:val="labeled"/>
    <w:basedOn w:val="Normal"/>
    <w:rsid w:val="003E7AF3"/>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ol">
    <w:name w:val="ol"/>
    <w:basedOn w:val="DefaultParagraphFont"/>
    <w:rsid w:val="003E7AF3"/>
  </w:style>
  <w:style w:type="character" w:customStyle="1" w:styleId="xbe">
    <w:name w:val="_xbe"/>
    <w:basedOn w:val="DefaultParagraphFont"/>
    <w:rsid w:val="00582BF3"/>
  </w:style>
  <w:style w:type="paragraph" w:customStyle="1" w:styleId="Default">
    <w:name w:val="Default"/>
    <w:rsid w:val="00582BF3"/>
    <w:pPr>
      <w:autoSpaceDE w:val="0"/>
      <w:autoSpaceDN w:val="0"/>
      <w:adjustRightInd w:val="0"/>
      <w:spacing w:after="0" w:line="240" w:lineRule="auto"/>
    </w:pPr>
    <w:rPr>
      <w:rFonts w:ascii="Verdana" w:hAnsi="Verdana" w:cs="Verdana"/>
      <w:color w:val="000000"/>
      <w:sz w:val="24"/>
      <w:szCs w:val="24"/>
    </w:rPr>
  </w:style>
  <w:style w:type="character" w:customStyle="1" w:styleId="contentblock">
    <w:name w:val="contentblock"/>
    <w:basedOn w:val="DefaultParagraphFont"/>
    <w:rsid w:val="00B750FD"/>
  </w:style>
  <w:style w:type="paragraph" w:styleId="NormalWeb">
    <w:name w:val="Normal (Web)"/>
    <w:basedOn w:val="Normal"/>
    <w:uiPriority w:val="99"/>
    <w:unhideWhenUsed/>
    <w:rsid w:val="00880962"/>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gmail-il">
    <w:name w:val="gmail-il"/>
    <w:basedOn w:val="DefaultParagraphFont"/>
    <w:rsid w:val="002603FC"/>
  </w:style>
  <w:style w:type="paragraph" w:customStyle="1" w:styleId="yiv2421569333msonormal">
    <w:name w:val="yiv2421569333msonormal"/>
    <w:basedOn w:val="Normal"/>
    <w:rsid w:val="00FC71DB"/>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bodytext">
    <w:name w:val="bodytext"/>
    <w:basedOn w:val="DefaultParagraphFont"/>
    <w:rsid w:val="00467DCA"/>
  </w:style>
  <w:style w:type="character" w:customStyle="1" w:styleId="style15">
    <w:name w:val="style15"/>
    <w:basedOn w:val="DefaultParagraphFont"/>
    <w:rsid w:val="00467DCA"/>
  </w:style>
  <w:style w:type="character" w:customStyle="1" w:styleId="xdb">
    <w:name w:val="_xdb"/>
    <w:basedOn w:val="DefaultParagraphFont"/>
    <w:rsid w:val="00A40506"/>
  </w:style>
  <w:style w:type="character" w:customStyle="1" w:styleId="bc">
    <w:name w:val="_bc"/>
    <w:basedOn w:val="DefaultParagraphFont"/>
    <w:rsid w:val="00A40506"/>
  </w:style>
  <w:style w:type="character" w:customStyle="1" w:styleId="fdm">
    <w:name w:val="_fdm"/>
    <w:basedOn w:val="DefaultParagraphFont"/>
    <w:rsid w:val="00A40506"/>
  </w:style>
  <w:style w:type="paragraph" w:customStyle="1" w:styleId="yiv2512893632ydpadfe4081msonormal">
    <w:name w:val="yiv2512893632ydpadfe4081msonormal"/>
    <w:basedOn w:val="Normal"/>
    <w:rsid w:val="00C75C7E"/>
    <w:pPr>
      <w:spacing w:before="100" w:beforeAutospacing="1" w:after="100" w:afterAutospacing="1" w:line="240" w:lineRule="auto"/>
    </w:pPr>
    <w:rPr>
      <w:rFonts w:ascii="Times New Roman" w:eastAsia="Times New Roman" w:hAnsi="Times New Roman" w:cs="Times New Roman"/>
      <w:sz w:val="24"/>
      <w:lang w:eastAsia="nl-NL"/>
    </w:rPr>
  </w:style>
  <w:style w:type="paragraph" w:customStyle="1" w:styleId="yiv2613818437gmail-m-6976525258042911282ydp2f28e3ffmsonormal">
    <w:name w:val="yiv2613818437gmail-m_-6976525258042911282ydp2f28e3ffmsonormal"/>
    <w:basedOn w:val="Normal"/>
    <w:rsid w:val="00545582"/>
    <w:pPr>
      <w:spacing w:before="100" w:beforeAutospacing="1" w:after="100" w:afterAutospacing="1" w:line="240" w:lineRule="auto"/>
    </w:pPr>
    <w:rPr>
      <w:rFonts w:ascii="Times New Roman" w:eastAsia="Times New Roman" w:hAnsi="Times New Roman" w:cs="Times New Roman"/>
      <w:sz w:val="24"/>
      <w:lang w:eastAsia="nl-NL"/>
    </w:rPr>
  </w:style>
  <w:style w:type="table" w:styleId="TableGrid">
    <w:name w:val="Table Grid"/>
    <w:basedOn w:val="TableNormal"/>
    <w:uiPriority w:val="59"/>
    <w:rsid w:val="00F3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00469"/>
  </w:style>
  <w:style w:type="character" w:customStyle="1" w:styleId="lrzxr">
    <w:name w:val="lrzxr"/>
    <w:basedOn w:val="DefaultParagraphFont"/>
    <w:rsid w:val="00B0239F"/>
  </w:style>
  <w:style w:type="paragraph" w:customStyle="1" w:styleId="ydp85bb303bmsonormal">
    <w:name w:val="ydp85bb303bmsonormal"/>
    <w:basedOn w:val="Normal"/>
    <w:rsid w:val="00CC4930"/>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style49">
    <w:name w:val="style49"/>
    <w:basedOn w:val="DefaultParagraphFont"/>
    <w:rsid w:val="00235029"/>
  </w:style>
  <w:style w:type="character" w:customStyle="1" w:styleId="c4z2avtcy">
    <w:name w:val="c4_z2avtcy"/>
    <w:basedOn w:val="DefaultParagraphFont"/>
    <w:rsid w:val="00BF4CE4"/>
  </w:style>
  <w:style w:type="paragraph" w:customStyle="1" w:styleId="western">
    <w:name w:val="western"/>
    <w:basedOn w:val="Normal"/>
    <w:rsid w:val="007D2D0E"/>
    <w:pPr>
      <w:spacing w:before="100" w:beforeAutospacing="1" w:after="100" w:afterAutospacing="1" w:line="240" w:lineRule="auto"/>
    </w:pPr>
    <w:rPr>
      <w:rFonts w:ascii="Times New Roman" w:eastAsia="Times New Roman" w:hAnsi="Times New Roman" w:cs="Times New Roman"/>
      <w:sz w:val="24"/>
      <w:lang w:eastAsia="nl-NL"/>
    </w:rPr>
  </w:style>
  <w:style w:type="paragraph" w:customStyle="1" w:styleId="xmsonormal">
    <w:name w:val="x_msonormal"/>
    <w:basedOn w:val="Normal"/>
    <w:rsid w:val="008830E2"/>
    <w:pPr>
      <w:spacing w:before="100" w:beforeAutospacing="1" w:after="100" w:afterAutospacing="1" w:line="240" w:lineRule="auto"/>
    </w:pPr>
    <w:rPr>
      <w:rFonts w:ascii="Times New Roman" w:eastAsia="Times New Roman" w:hAnsi="Times New Roman" w:cs="Times New Roman"/>
      <w:sz w:val="24"/>
      <w:lang w:eastAsia="nl-NL"/>
    </w:rPr>
  </w:style>
  <w:style w:type="paragraph" w:styleId="Title">
    <w:name w:val="Title"/>
    <w:basedOn w:val="Normal"/>
    <w:next w:val="Normal"/>
    <w:link w:val="TitleChar"/>
    <w:uiPriority w:val="10"/>
    <w:qFormat/>
    <w:rsid w:val="002A7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83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3051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C7928"/>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C7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77">
      <w:bodyDiv w:val="1"/>
      <w:marLeft w:val="0"/>
      <w:marRight w:val="0"/>
      <w:marTop w:val="0"/>
      <w:marBottom w:val="0"/>
      <w:divBdr>
        <w:top w:val="none" w:sz="0" w:space="0" w:color="auto"/>
        <w:left w:val="none" w:sz="0" w:space="0" w:color="auto"/>
        <w:bottom w:val="none" w:sz="0" w:space="0" w:color="auto"/>
        <w:right w:val="none" w:sz="0" w:space="0" w:color="auto"/>
      </w:divBdr>
    </w:div>
    <w:div w:id="74010611">
      <w:bodyDiv w:val="1"/>
      <w:marLeft w:val="0"/>
      <w:marRight w:val="0"/>
      <w:marTop w:val="0"/>
      <w:marBottom w:val="0"/>
      <w:divBdr>
        <w:top w:val="none" w:sz="0" w:space="0" w:color="auto"/>
        <w:left w:val="none" w:sz="0" w:space="0" w:color="auto"/>
        <w:bottom w:val="none" w:sz="0" w:space="0" w:color="auto"/>
        <w:right w:val="none" w:sz="0" w:space="0" w:color="auto"/>
      </w:divBdr>
      <w:divsChild>
        <w:div w:id="198394117">
          <w:marLeft w:val="0"/>
          <w:marRight w:val="0"/>
          <w:marTop w:val="0"/>
          <w:marBottom w:val="0"/>
          <w:divBdr>
            <w:top w:val="none" w:sz="0" w:space="0" w:color="auto"/>
            <w:left w:val="none" w:sz="0" w:space="0" w:color="auto"/>
            <w:bottom w:val="none" w:sz="0" w:space="0" w:color="auto"/>
            <w:right w:val="none" w:sz="0" w:space="0" w:color="auto"/>
          </w:divBdr>
          <w:divsChild>
            <w:div w:id="1876430132">
              <w:marLeft w:val="0"/>
              <w:marRight w:val="0"/>
              <w:marTop w:val="0"/>
              <w:marBottom w:val="0"/>
              <w:divBdr>
                <w:top w:val="none" w:sz="0" w:space="0" w:color="auto"/>
                <w:left w:val="none" w:sz="0" w:space="0" w:color="auto"/>
                <w:bottom w:val="none" w:sz="0" w:space="0" w:color="auto"/>
                <w:right w:val="none" w:sz="0" w:space="0" w:color="auto"/>
              </w:divBdr>
            </w:div>
          </w:divsChild>
        </w:div>
        <w:div w:id="290987704">
          <w:marLeft w:val="0"/>
          <w:marRight w:val="0"/>
          <w:marTop w:val="0"/>
          <w:marBottom w:val="0"/>
          <w:divBdr>
            <w:top w:val="none" w:sz="0" w:space="0" w:color="auto"/>
            <w:left w:val="none" w:sz="0" w:space="0" w:color="auto"/>
            <w:bottom w:val="none" w:sz="0" w:space="0" w:color="auto"/>
            <w:right w:val="none" w:sz="0" w:space="0" w:color="auto"/>
          </w:divBdr>
          <w:divsChild>
            <w:div w:id="1301574815">
              <w:marLeft w:val="0"/>
              <w:marRight w:val="0"/>
              <w:marTop w:val="0"/>
              <w:marBottom w:val="0"/>
              <w:divBdr>
                <w:top w:val="none" w:sz="0" w:space="0" w:color="auto"/>
                <w:left w:val="none" w:sz="0" w:space="0" w:color="auto"/>
                <w:bottom w:val="none" w:sz="0" w:space="0" w:color="auto"/>
                <w:right w:val="none" w:sz="0" w:space="0" w:color="auto"/>
              </w:divBdr>
              <w:divsChild>
                <w:div w:id="1924220838">
                  <w:marLeft w:val="0"/>
                  <w:marRight w:val="0"/>
                  <w:marTop w:val="0"/>
                  <w:marBottom w:val="0"/>
                  <w:divBdr>
                    <w:top w:val="none" w:sz="0" w:space="0" w:color="auto"/>
                    <w:left w:val="none" w:sz="0" w:space="0" w:color="auto"/>
                    <w:bottom w:val="none" w:sz="0" w:space="0" w:color="auto"/>
                    <w:right w:val="none" w:sz="0" w:space="0" w:color="auto"/>
                  </w:divBdr>
                  <w:divsChild>
                    <w:div w:id="278876422">
                      <w:marLeft w:val="0"/>
                      <w:marRight w:val="0"/>
                      <w:marTop w:val="0"/>
                      <w:marBottom w:val="0"/>
                      <w:divBdr>
                        <w:top w:val="none" w:sz="0" w:space="0" w:color="auto"/>
                        <w:left w:val="none" w:sz="0" w:space="0" w:color="auto"/>
                        <w:bottom w:val="none" w:sz="0" w:space="0" w:color="auto"/>
                        <w:right w:val="none" w:sz="0" w:space="0" w:color="auto"/>
                      </w:divBdr>
                      <w:divsChild>
                        <w:div w:id="1289163620">
                          <w:marLeft w:val="0"/>
                          <w:marRight w:val="0"/>
                          <w:marTop w:val="0"/>
                          <w:marBottom w:val="0"/>
                          <w:divBdr>
                            <w:top w:val="none" w:sz="0" w:space="0" w:color="auto"/>
                            <w:left w:val="none" w:sz="0" w:space="0" w:color="auto"/>
                            <w:bottom w:val="none" w:sz="0" w:space="0" w:color="auto"/>
                            <w:right w:val="none" w:sz="0" w:space="0" w:color="auto"/>
                          </w:divBdr>
                          <w:divsChild>
                            <w:div w:id="839125788">
                              <w:marLeft w:val="0"/>
                              <w:marRight w:val="0"/>
                              <w:marTop w:val="0"/>
                              <w:marBottom w:val="0"/>
                              <w:divBdr>
                                <w:top w:val="none" w:sz="0" w:space="0" w:color="auto"/>
                                <w:left w:val="none" w:sz="0" w:space="0" w:color="auto"/>
                                <w:bottom w:val="none" w:sz="0" w:space="0" w:color="auto"/>
                                <w:right w:val="none" w:sz="0" w:space="0" w:color="auto"/>
                              </w:divBdr>
                              <w:divsChild>
                                <w:div w:id="961574361">
                                  <w:marLeft w:val="0"/>
                                  <w:marRight w:val="0"/>
                                  <w:marTop w:val="0"/>
                                  <w:marBottom w:val="0"/>
                                  <w:divBdr>
                                    <w:top w:val="none" w:sz="0" w:space="0" w:color="auto"/>
                                    <w:left w:val="none" w:sz="0" w:space="0" w:color="auto"/>
                                    <w:bottom w:val="none" w:sz="0" w:space="0" w:color="auto"/>
                                    <w:right w:val="none" w:sz="0" w:space="0" w:color="auto"/>
                                  </w:divBdr>
                                  <w:divsChild>
                                    <w:div w:id="1082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8766">
                          <w:marLeft w:val="0"/>
                          <w:marRight w:val="0"/>
                          <w:marTop w:val="0"/>
                          <w:marBottom w:val="0"/>
                          <w:divBdr>
                            <w:top w:val="none" w:sz="0" w:space="0" w:color="auto"/>
                            <w:left w:val="none" w:sz="0" w:space="0" w:color="auto"/>
                            <w:bottom w:val="none" w:sz="0" w:space="0" w:color="auto"/>
                            <w:right w:val="none" w:sz="0" w:space="0" w:color="auto"/>
                          </w:divBdr>
                          <w:divsChild>
                            <w:div w:id="1104182880">
                              <w:marLeft w:val="0"/>
                              <w:marRight w:val="0"/>
                              <w:marTop w:val="0"/>
                              <w:marBottom w:val="0"/>
                              <w:divBdr>
                                <w:top w:val="none" w:sz="0" w:space="0" w:color="auto"/>
                                <w:left w:val="none" w:sz="0" w:space="0" w:color="auto"/>
                                <w:bottom w:val="none" w:sz="0" w:space="0" w:color="auto"/>
                                <w:right w:val="none" w:sz="0" w:space="0" w:color="auto"/>
                              </w:divBdr>
                              <w:divsChild>
                                <w:div w:id="123424952">
                                  <w:marLeft w:val="0"/>
                                  <w:marRight w:val="0"/>
                                  <w:marTop w:val="0"/>
                                  <w:marBottom w:val="0"/>
                                  <w:divBdr>
                                    <w:top w:val="none" w:sz="0" w:space="0" w:color="auto"/>
                                    <w:left w:val="none" w:sz="0" w:space="0" w:color="auto"/>
                                    <w:bottom w:val="none" w:sz="0" w:space="0" w:color="auto"/>
                                    <w:right w:val="none" w:sz="0" w:space="0" w:color="auto"/>
                                  </w:divBdr>
                                  <w:divsChild>
                                    <w:div w:id="963343952">
                                      <w:marLeft w:val="0"/>
                                      <w:marRight w:val="0"/>
                                      <w:marTop w:val="0"/>
                                      <w:marBottom w:val="0"/>
                                      <w:divBdr>
                                        <w:top w:val="none" w:sz="0" w:space="0" w:color="auto"/>
                                        <w:left w:val="none" w:sz="0" w:space="0" w:color="auto"/>
                                        <w:bottom w:val="none" w:sz="0" w:space="0" w:color="auto"/>
                                        <w:right w:val="none" w:sz="0" w:space="0" w:color="auto"/>
                                      </w:divBdr>
                                      <w:divsChild>
                                        <w:div w:id="17343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831779">
                      <w:marLeft w:val="0"/>
                      <w:marRight w:val="0"/>
                      <w:marTop w:val="0"/>
                      <w:marBottom w:val="0"/>
                      <w:divBdr>
                        <w:top w:val="none" w:sz="0" w:space="0" w:color="auto"/>
                        <w:left w:val="none" w:sz="0" w:space="0" w:color="auto"/>
                        <w:bottom w:val="none" w:sz="0" w:space="0" w:color="auto"/>
                        <w:right w:val="none" w:sz="0" w:space="0" w:color="auto"/>
                      </w:divBdr>
                      <w:divsChild>
                        <w:div w:id="13323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38963">
          <w:marLeft w:val="0"/>
          <w:marRight w:val="0"/>
          <w:marTop w:val="0"/>
          <w:marBottom w:val="0"/>
          <w:divBdr>
            <w:top w:val="none" w:sz="0" w:space="0" w:color="auto"/>
            <w:left w:val="none" w:sz="0" w:space="0" w:color="auto"/>
            <w:bottom w:val="none" w:sz="0" w:space="0" w:color="auto"/>
            <w:right w:val="none" w:sz="0" w:space="0" w:color="auto"/>
          </w:divBdr>
          <w:divsChild>
            <w:div w:id="1697273876">
              <w:marLeft w:val="0"/>
              <w:marRight w:val="0"/>
              <w:marTop w:val="0"/>
              <w:marBottom w:val="0"/>
              <w:divBdr>
                <w:top w:val="none" w:sz="0" w:space="0" w:color="auto"/>
                <w:left w:val="none" w:sz="0" w:space="0" w:color="auto"/>
                <w:bottom w:val="none" w:sz="0" w:space="0" w:color="auto"/>
                <w:right w:val="none" w:sz="0" w:space="0" w:color="auto"/>
              </w:divBdr>
            </w:div>
          </w:divsChild>
        </w:div>
        <w:div w:id="317265347">
          <w:marLeft w:val="0"/>
          <w:marRight w:val="0"/>
          <w:marTop w:val="0"/>
          <w:marBottom w:val="0"/>
          <w:divBdr>
            <w:top w:val="none" w:sz="0" w:space="0" w:color="auto"/>
            <w:left w:val="none" w:sz="0" w:space="0" w:color="auto"/>
            <w:bottom w:val="none" w:sz="0" w:space="0" w:color="auto"/>
            <w:right w:val="none" w:sz="0" w:space="0" w:color="auto"/>
          </w:divBdr>
          <w:divsChild>
            <w:div w:id="419911586">
              <w:marLeft w:val="0"/>
              <w:marRight w:val="0"/>
              <w:marTop w:val="0"/>
              <w:marBottom w:val="0"/>
              <w:divBdr>
                <w:top w:val="none" w:sz="0" w:space="0" w:color="auto"/>
                <w:left w:val="none" w:sz="0" w:space="0" w:color="auto"/>
                <w:bottom w:val="none" w:sz="0" w:space="0" w:color="auto"/>
                <w:right w:val="none" w:sz="0" w:space="0" w:color="auto"/>
              </w:divBdr>
              <w:divsChild>
                <w:div w:id="1908414970">
                  <w:marLeft w:val="0"/>
                  <w:marRight w:val="0"/>
                  <w:marTop w:val="0"/>
                  <w:marBottom w:val="0"/>
                  <w:divBdr>
                    <w:top w:val="none" w:sz="0" w:space="0" w:color="auto"/>
                    <w:left w:val="none" w:sz="0" w:space="0" w:color="auto"/>
                    <w:bottom w:val="none" w:sz="0" w:space="0" w:color="auto"/>
                    <w:right w:val="none" w:sz="0" w:space="0" w:color="auto"/>
                  </w:divBdr>
                  <w:divsChild>
                    <w:div w:id="249700744">
                      <w:marLeft w:val="0"/>
                      <w:marRight w:val="0"/>
                      <w:marTop w:val="0"/>
                      <w:marBottom w:val="0"/>
                      <w:divBdr>
                        <w:top w:val="none" w:sz="0" w:space="0" w:color="auto"/>
                        <w:left w:val="none" w:sz="0" w:space="0" w:color="auto"/>
                        <w:bottom w:val="none" w:sz="0" w:space="0" w:color="auto"/>
                        <w:right w:val="none" w:sz="0" w:space="0" w:color="auto"/>
                      </w:divBdr>
                      <w:divsChild>
                        <w:div w:id="1166632805">
                          <w:marLeft w:val="0"/>
                          <w:marRight w:val="0"/>
                          <w:marTop w:val="0"/>
                          <w:marBottom w:val="0"/>
                          <w:divBdr>
                            <w:top w:val="none" w:sz="0" w:space="0" w:color="auto"/>
                            <w:left w:val="none" w:sz="0" w:space="0" w:color="auto"/>
                            <w:bottom w:val="none" w:sz="0" w:space="0" w:color="auto"/>
                            <w:right w:val="none" w:sz="0" w:space="0" w:color="auto"/>
                          </w:divBdr>
                          <w:divsChild>
                            <w:div w:id="1174612817">
                              <w:marLeft w:val="0"/>
                              <w:marRight w:val="0"/>
                              <w:marTop w:val="0"/>
                              <w:marBottom w:val="0"/>
                              <w:divBdr>
                                <w:top w:val="none" w:sz="0" w:space="0" w:color="auto"/>
                                <w:left w:val="none" w:sz="0" w:space="0" w:color="auto"/>
                                <w:bottom w:val="none" w:sz="0" w:space="0" w:color="auto"/>
                                <w:right w:val="none" w:sz="0" w:space="0" w:color="auto"/>
                              </w:divBdr>
                              <w:divsChild>
                                <w:div w:id="589195203">
                                  <w:marLeft w:val="0"/>
                                  <w:marRight w:val="0"/>
                                  <w:marTop w:val="0"/>
                                  <w:marBottom w:val="0"/>
                                  <w:divBdr>
                                    <w:top w:val="none" w:sz="0" w:space="0" w:color="auto"/>
                                    <w:left w:val="none" w:sz="0" w:space="0" w:color="auto"/>
                                    <w:bottom w:val="none" w:sz="0" w:space="0" w:color="auto"/>
                                    <w:right w:val="none" w:sz="0" w:space="0" w:color="auto"/>
                                  </w:divBdr>
                                  <w:divsChild>
                                    <w:div w:id="13379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5730">
                          <w:marLeft w:val="0"/>
                          <w:marRight w:val="0"/>
                          <w:marTop w:val="0"/>
                          <w:marBottom w:val="0"/>
                          <w:divBdr>
                            <w:top w:val="none" w:sz="0" w:space="0" w:color="auto"/>
                            <w:left w:val="none" w:sz="0" w:space="0" w:color="auto"/>
                            <w:bottom w:val="none" w:sz="0" w:space="0" w:color="auto"/>
                            <w:right w:val="none" w:sz="0" w:space="0" w:color="auto"/>
                          </w:divBdr>
                          <w:divsChild>
                            <w:div w:id="455562632">
                              <w:marLeft w:val="0"/>
                              <w:marRight w:val="0"/>
                              <w:marTop w:val="0"/>
                              <w:marBottom w:val="0"/>
                              <w:divBdr>
                                <w:top w:val="none" w:sz="0" w:space="0" w:color="auto"/>
                                <w:left w:val="none" w:sz="0" w:space="0" w:color="auto"/>
                                <w:bottom w:val="none" w:sz="0" w:space="0" w:color="auto"/>
                                <w:right w:val="none" w:sz="0" w:space="0" w:color="auto"/>
                              </w:divBdr>
                              <w:divsChild>
                                <w:div w:id="402292322">
                                  <w:marLeft w:val="0"/>
                                  <w:marRight w:val="0"/>
                                  <w:marTop w:val="0"/>
                                  <w:marBottom w:val="0"/>
                                  <w:divBdr>
                                    <w:top w:val="none" w:sz="0" w:space="0" w:color="auto"/>
                                    <w:left w:val="none" w:sz="0" w:space="0" w:color="auto"/>
                                    <w:bottom w:val="none" w:sz="0" w:space="0" w:color="auto"/>
                                    <w:right w:val="none" w:sz="0" w:space="0" w:color="auto"/>
                                  </w:divBdr>
                                  <w:divsChild>
                                    <w:div w:id="243615002">
                                      <w:marLeft w:val="0"/>
                                      <w:marRight w:val="0"/>
                                      <w:marTop w:val="0"/>
                                      <w:marBottom w:val="0"/>
                                      <w:divBdr>
                                        <w:top w:val="none" w:sz="0" w:space="0" w:color="auto"/>
                                        <w:left w:val="none" w:sz="0" w:space="0" w:color="auto"/>
                                        <w:bottom w:val="none" w:sz="0" w:space="0" w:color="auto"/>
                                        <w:right w:val="none" w:sz="0" w:space="0" w:color="auto"/>
                                      </w:divBdr>
                                      <w:divsChild>
                                        <w:div w:id="1465344761">
                                          <w:marLeft w:val="0"/>
                                          <w:marRight w:val="0"/>
                                          <w:marTop w:val="0"/>
                                          <w:marBottom w:val="0"/>
                                          <w:divBdr>
                                            <w:top w:val="none" w:sz="0" w:space="0" w:color="auto"/>
                                            <w:left w:val="none" w:sz="0" w:space="0" w:color="auto"/>
                                            <w:bottom w:val="none" w:sz="0" w:space="0" w:color="auto"/>
                                            <w:right w:val="none" w:sz="0" w:space="0" w:color="auto"/>
                                          </w:divBdr>
                                          <w:divsChild>
                                            <w:div w:id="658390870">
                                              <w:marLeft w:val="0"/>
                                              <w:marRight w:val="0"/>
                                              <w:marTop w:val="0"/>
                                              <w:marBottom w:val="0"/>
                                              <w:divBdr>
                                                <w:top w:val="none" w:sz="0" w:space="0" w:color="auto"/>
                                                <w:left w:val="none" w:sz="0" w:space="0" w:color="auto"/>
                                                <w:bottom w:val="none" w:sz="0" w:space="0" w:color="auto"/>
                                                <w:right w:val="none" w:sz="0" w:space="0" w:color="auto"/>
                                              </w:divBdr>
                                              <w:divsChild>
                                                <w:div w:id="213857471">
                                                  <w:marLeft w:val="0"/>
                                                  <w:marRight w:val="0"/>
                                                  <w:marTop w:val="0"/>
                                                  <w:marBottom w:val="0"/>
                                                  <w:divBdr>
                                                    <w:top w:val="none" w:sz="0" w:space="0" w:color="auto"/>
                                                    <w:left w:val="none" w:sz="0" w:space="0" w:color="auto"/>
                                                    <w:bottom w:val="none" w:sz="0" w:space="0" w:color="auto"/>
                                                    <w:right w:val="none" w:sz="0" w:space="0" w:color="auto"/>
                                                  </w:divBdr>
                                                  <w:divsChild>
                                                    <w:div w:id="456683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988789">
                                                          <w:marLeft w:val="0"/>
                                                          <w:marRight w:val="0"/>
                                                          <w:marTop w:val="0"/>
                                                          <w:marBottom w:val="0"/>
                                                          <w:divBdr>
                                                            <w:top w:val="none" w:sz="0" w:space="0" w:color="auto"/>
                                                            <w:left w:val="none" w:sz="0" w:space="0" w:color="auto"/>
                                                            <w:bottom w:val="none" w:sz="0" w:space="0" w:color="auto"/>
                                                            <w:right w:val="none" w:sz="0" w:space="0" w:color="auto"/>
                                                          </w:divBdr>
                                                          <w:divsChild>
                                                            <w:div w:id="140318577">
                                                              <w:marLeft w:val="0"/>
                                                              <w:marRight w:val="0"/>
                                                              <w:marTop w:val="0"/>
                                                              <w:marBottom w:val="0"/>
                                                              <w:divBdr>
                                                                <w:top w:val="none" w:sz="0" w:space="0" w:color="auto"/>
                                                                <w:left w:val="none" w:sz="0" w:space="0" w:color="auto"/>
                                                                <w:bottom w:val="none" w:sz="0" w:space="0" w:color="auto"/>
                                                                <w:right w:val="none" w:sz="0" w:space="0" w:color="auto"/>
                                                              </w:divBdr>
                                                              <w:divsChild>
                                                                <w:div w:id="711073483">
                                                                  <w:marLeft w:val="0"/>
                                                                  <w:marRight w:val="0"/>
                                                                  <w:marTop w:val="0"/>
                                                                  <w:marBottom w:val="0"/>
                                                                  <w:divBdr>
                                                                    <w:top w:val="none" w:sz="0" w:space="0" w:color="auto"/>
                                                                    <w:left w:val="none" w:sz="0" w:space="0" w:color="auto"/>
                                                                    <w:bottom w:val="none" w:sz="0" w:space="0" w:color="auto"/>
                                                                    <w:right w:val="none" w:sz="0" w:space="0" w:color="auto"/>
                                                                  </w:divBdr>
                                                                </w:div>
                                                                <w:div w:id="1666743338">
                                                                  <w:marLeft w:val="0"/>
                                                                  <w:marRight w:val="0"/>
                                                                  <w:marTop w:val="0"/>
                                                                  <w:marBottom w:val="0"/>
                                                                  <w:divBdr>
                                                                    <w:top w:val="none" w:sz="0" w:space="0" w:color="auto"/>
                                                                    <w:left w:val="none" w:sz="0" w:space="0" w:color="auto"/>
                                                                    <w:bottom w:val="none" w:sz="0" w:space="0" w:color="auto"/>
                                                                    <w:right w:val="none" w:sz="0" w:space="0" w:color="auto"/>
                                                                  </w:divBdr>
                                                                </w:div>
                                                                <w:div w:id="1909413641">
                                                                  <w:marLeft w:val="0"/>
                                                                  <w:marRight w:val="0"/>
                                                                  <w:marTop w:val="0"/>
                                                                  <w:marBottom w:val="0"/>
                                                                  <w:divBdr>
                                                                    <w:top w:val="none" w:sz="0" w:space="0" w:color="auto"/>
                                                                    <w:left w:val="none" w:sz="0" w:space="0" w:color="auto"/>
                                                                    <w:bottom w:val="none" w:sz="0" w:space="0" w:color="auto"/>
                                                                    <w:right w:val="none" w:sz="0" w:space="0" w:color="auto"/>
                                                                  </w:divBdr>
                                                                  <w:divsChild>
                                                                    <w:div w:id="568615439">
                                                                      <w:marLeft w:val="0"/>
                                                                      <w:marRight w:val="0"/>
                                                                      <w:marTop w:val="0"/>
                                                                      <w:marBottom w:val="0"/>
                                                                      <w:divBdr>
                                                                        <w:top w:val="none" w:sz="0" w:space="0" w:color="auto"/>
                                                                        <w:left w:val="none" w:sz="0" w:space="0" w:color="auto"/>
                                                                        <w:bottom w:val="none" w:sz="0" w:space="0" w:color="auto"/>
                                                                        <w:right w:val="none" w:sz="0" w:space="0" w:color="auto"/>
                                                                      </w:divBdr>
                                                                      <w:divsChild>
                                                                        <w:div w:id="11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7240693">
          <w:marLeft w:val="0"/>
          <w:marRight w:val="0"/>
          <w:marTop w:val="0"/>
          <w:marBottom w:val="0"/>
          <w:divBdr>
            <w:top w:val="none" w:sz="0" w:space="0" w:color="auto"/>
            <w:left w:val="none" w:sz="0" w:space="0" w:color="auto"/>
            <w:bottom w:val="none" w:sz="0" w:space="0" w:color="auto"/>
            <w:right w:val="none" w:sz="0" w:space="0" w:color="auto"/>
          </w:divBdr>
          <w:divsChild>
            <w:div w:id="2135100585">
              <w:marLeft w:val="0"/>
              <w:marRight w:val="0"/>
              <w:marTop w:val="0"/>
              <w:marBottom w:val="0"/>
              <w:divBdr>
                <w:top w:val="none" w:sz="0" w:space="0" w:color="auto"/>
                <w:left w:val="none" w:sz="0" w:space="0" w:color="auto"/>
                <w:bottom w:val="none" w:sz="0" w:space="0" w:color="auto"/>
                <w:right w:val="none" w:sz="0" w:space="0" w:color="auto"/>
              </w:divBdr>
              <w:divsChild>
                <w:div w:id="1401176262">
                  <w:marLeft w:val="0"/>
                  <w:marRight w:val="0"/>
                  <w:marTop w:val="0"/>
                  <w:marBottom w:val="0"/>
                  <w:divBdr>
                    <w:top w:val="none" w:sz="0" w:space="0" w:color="auto"/>
                    <w:left w:val="none" w:sz="0" w:space="0" w:color="auto"/>
                    <w:bottom w:val="none" w:sz="0" w:space="0" w:color="auto"/>
                    <w:right w:val="none" w:sz="0" w:space="0" w:color="auto"/>
                  </w:divBdr>
                  <w:divsChild>
                    <w:div w:id="1130787280">
                      <w:marLeft w:val="0"/>
                      <w:marRight w:val="0"/>
                      <w:marTop w:val="0"/>
                      <w:marBottom w:val="0"/>
                      <w:divBdr>
                        <w:top w:val="none" w:sz="0" w:space="0" w:color="auto"/>
                        <w:left w:val="none" w:sz="0" w:space="0" w:color="auto"/>
                        <w:bottom w:val="none" w:sz="0" w:space="0" w:color="auto"/>
                        <w:right w:val="none" w:sz="0" w:space="0" w:color="auto"/>
                      </w:divBdr>
                      <w:divsChild>
                        <w:div w:id="1056121150">
                          <w:marLeft w:val="0"/>
                          <w:marRight w:val="0"/>
                          <w:marTop w:val="0"/>
                          <w:marBottom w:val="0"/>
                          <w:divBdr>
                            <w:top w:val="none" w:sz="0" w:space="0" w:color="auto"/>
                            <w:left w:val="none" w:sz="0" w:space="0" w:color="auto"/>
                            <w:bottom w:val="none" w:sz="0" w:space="0" w:color="auto"/>
                            <w:right w:val="none" w:sz="0" w:space="0" w:color="auto"/>
                          </w:divBdr>
                          <w:divsChild>
                            <w:div w:id="74860140">
                              <w:marLeft w:val="0"/>
                              <w:marRight w:val="0"/>
                              <w:marTop w:val="0"/>
                              <w:marBottom w:val="0"/>
                              <w:divBdr>
                                <w:top w:val="none" w:sz="0" w:space="0" w:color="auto"/>
                                <w:left w:val="none" w:sz="0" w:space="0" w:color="auto"/>
                                <w:bottom w:val="none" w:sz="0" w:space="0" w:color="auto"/>
                                <w:right w:val="none" w:sz="0" w:space="0" w:color="auto"/>
                              </w:divBdr>
                              <w:divsChild>
                                <w:div w:id="812597526">
                                  <w:marLeft w:val="0"/>
                                  <w:marRight w:val="0"/>
                                  <w:marTop w:val="0"/>
                                  <w:marBottom w:val="0"/>
                                  <w:divBdr>
                                    <w:top w:val="none" w:sz="0" w:space="0" w:color="auto"/>
                                    <w:left w:val="none" w:sz="0" w:space="0" w:color="auto"/>
                                    <w:bottom w:val="none" w:sz="0" w:space="0" w:color="auto"/>
                                    <w:right w:val="none" w:sz="0" w:space="0" w:color="auto"/>
                                  </w:divBdr>
                                  <w:divsChild>
                                    <w:div w:id="1408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2239">
                          <w:marLeft w:val="0"/>
                          <w:marRight w:val="0"/>
                          <w:marTop w:val="0"/>
                          <w:marBottom w:val="0"/>
                          <w:divBdr>
                            <w:top w:val="none" w:sz="0" w:space="0" w:color="auto"/>
                            <w:left w:val="none" w:sz="0" w:space="0" w:color="auto"/>
                            <w:bottom w:val="none" w:sz="0" w:space="0" w:color="auto"/>
                            <w:right w:val="none" w:sz="0" w:space="0" w:color="auto"/>
                          </w:divBdr>
                          <w:divsChild>
                            <w:div w:id="62802230">
                              <w:marLeft w:val="0"/>
                              <w:marRight w:val="0"/>
                              <w:marTop w:val="0"/>
                              <w:marBottom w:val="0"/>
                              <w:divBdr>
                                <w:top w:val="none" w:sz="0" w:space="0" w:color="auto"/>
                                <w:left w:val="none" w:sz="0" w:space="0" w:color="auto"/>
                                <w:bottom w:val="none" w:sz="0" w:space="0" w:color="auto"/>
                                <w:right w:val="none" w:sz="0" w:space="0" w:color="auto"/>
                              </w:divBdr>
                              <w:divsChild>
                                <w:div w:id="1844272521">
                                  <w:marLeft w:val="0"/>
                                  <w:marRight w:val="0"/>
                                  <w:marTop w:val="0"/>
                                  <w:marBottom w:val="0"/>
                                  <w:divBdr>
                                    <w:top w:val="none" w:sz="0" w:space="0" w:color="auto"/>
                                    <w:left w:val="none" w:sz="0" w:space="0" w:color="auto"/>
                                    <w:bottom w:val="none" w:sz="0" w:space="0" w:color="auto"/>
                                    <w:right w:val="none" w:sz="0" w:space="0" w:color="auto"/>
                                  </w:divBdr>
                                  <w:divsChild>
                                    <w:div w:id="583608886">
                                      <w:marLeft w:val="0"/>
                                      <w:marRight w:val="0"/>
                                      <w:marTop w:val="0"/>
                                      <w:marBottom w:val="0"/>
                                      <w:divBdr>
                                        <w:top w:val="none" w:sz="0" w:space="0" w:color="auto"/>
                                        <w:left w:val="none" w:sz="0" w:space="0" w:color="auto"/>
                                        <w:bottom w:val="none" w:sz="0" w:space="0" w:color="auto"/>
                                        <w:right w:val="none" w:sz="0" w:space="0" w:color="auto"/>
                                      </w:divBdr>
                                      <w:divsChild>
                                        <w:div w:id="13023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63059">
          <w:marLeft w:val="0"/>
          <w:marRight w:val="0"/>
          <w:marTop w:val="0"/>
          <w:marBottom w:val="0"/>
          <w:divBdr>
            <w:top w:val="none" w:sz="0" w:space="0" w:color="auto"/>
            <w:left w:val="none" w:sz="0" w:space="0" w:color="auto"/>
            <w:bottom w:val="none" w:sz="0" w:space="0" w:color="auto"/>
            <w:right w:val="none" w:sz="0" w:space="0" w:color="auto"/>
          </w:divBdr>
          <w:divsChild>
            <w:div w:id="296037528">
              <w:marLeft w:val="0"/>
              <w:marRight w:val="0"/>
              <w:marTop w:val="0"/>
              <w:marBottom w:val="0"/>
              <w:divBdr>
                <w:top w:val="none" w:sz="0" w:space="0" w:color="auto"/>
                <w:left w:val="none" w:sz="0" w:space="0" w:color="auto"/>
                <w:bottom w:val="none" w:sz="0" w:space="0" w:color="auto"/>
                <w:right w:val="none" w:sz="0" w:space="0" w:color="auto"/>
              </w:divBdr>
              <w:divsChild>
                <w:div w:id="220823515">
                  <w:marLeft w:val="0"/>
                  <w:marRight w:val="0"/>
                  <w:marTop w:val="0"/>
                  <w:marBottom w:val="0"/>
                  <w:divBdr>
                    <w:top w:val="none" w:sz="0" w:space="0" w:color="auto"/>
                    <w:left w:val="none" w:sz="0" w:space="0" w:color="auto"/>
                    <w:bottom w:val="none" w:sz="0" w:space="0" w:color="auto"/>
                    <w:right w:val="none" w:sz="0" w:space="0" w:color="auto"/>
                  </w:divBdr>
                  <w:divsChild>
                    <w:div w:id="341977772">
                      <w:marLeft w:val="0"/>
                      <w:marRight w:val="0"/>
                      <w:marTop w:val="0"/>
                      <w:marBottom w:val="0"/>
                      <w:divBdr>
                        <w:top w:val="none" w:sz="0" w:space="0" w:color="auto"/>
                        <w:left w:val="none" w:sz="0" w:space="0" w:color="auto"/>
                        <w:bottom w:val="none" w:sz="0" w:space="0" w:color="auto"/>
                        <w:right w:val="none" w:sz="0" w:space="0" w:color="auto"/>
                      </w:divBdr>
                      <w:divsChild>
                        <w:div w:id="1174801119">
                          <w:marLeft w:val="0"/>
                          <w:marRight w:val="0"/>
                          <w:marTop w:val="0"/>
                          <w:marBottom w:val="0"/>
                          <w:divBdr>
                            <w:top w:val="none" w:sz="0" w:space="0" w:color="auto"/>
                            <w:left w:val="none" w:sz="0" w:space="0" w:color="auto"/>
                            <w:bottom w:val="none" w:sz="0" w:space="0" w:color="auto"/>
                            <w:right w:val="none" w:sz="0" w:space="0" w:color="auto"/>
                          </w:divBdr>
                          <w:divsChild>
                            <w:div w:id="738986593">
                              <w:marLeft w:val="0"/>
                              <w:marRight w:val="0"/>
                              <w:marTop w:val="0"/>
                              <w:marBottom w:val="0"/>
                              <w:divBdr>
                                <w:top w:val="none" w:sz="0" w:space="0" w:color="auto"/>
                                <w:left w:val="none" w:sz="0" w:space="0" w:color="auto"/>
                                <w:bottom w:val="none" w:sz="0" w:space="0" w:color="auto"/>
                                <w:right w:val="none" w:sz="0" w:space="0" w:color="auto"/>
                              </w:divBdr>
                              <w:divsChild>
                                <w:div w:id="202136663">
                                  <w:marLeft w:val="0"/>
                                  <w:marRight w:val="0"/>
                                  <w:marTop w:val="0"/>
                                  <w:marBottom w:val="0"/>
                                  <w:divBdr>
                                    <w:top w:val="none" w:sz="0" w:space="0" w:color="auto"/>
                                    <w:left w:val="none" w:sz="0" w:space="0" w:color="auto"/>
                                    <w:bottom w:val="none" w:sz="0" w:space="0" w:color="auto"/>
                                    <w:right w:val="none" w:sz="0" w:space="0" w:color="auto"/>
                                  </w:divBdr>
                                  <w:divsChild>
                                    <w:div w:id="171184683">
                                      <w:marLeft w:val="0"/>
                                      <w:marRight w:val="0"/>
                                      <w:marTop w:val="0"/>
                                      <w:marBottom w:val="0"/>
                                      <w:divBdr>
                                        <w:top w:val="none" w:sz="0" w:space="0" w:color="auto"/>
                                        <w:left w:val="none" w:sz="0" w:space="0" w:color="auto"/>
                                        <w:bottom w:val="none" w:sz="0" w:space="0" w:color="auto"/>
                                        <w:right w:val="none" w:sz="0" w:space="0" w:color="auto"/>
                                      </w:divBdr>
                                      <w:divsChild>
                                        <w:div w:id="972096165">
                                          <w:marLeft w:val="0"/>
                                          <w:marRight w:val="0"/>
                                          <w:marTop w:val="0"/>
                                          <w:marBottom w:val="0"/>
                                          <w:divBdr>
                                            <w:top w:val="none" w:sz="0" w:space="0" w:color="auto"/>
                                            <w:left w:val="none" w:sz="0" w:space="0" w:color="auto"/>
                                            <w:bottom w:val="none" w:sz="0" w:space="0" w:color="auto"/>
                                            <w:right w:val="none" w:sz="0" w:space="0" w:color="auto"/>
                                          </w:divBdr>
                                          <w:divsChild>
                                            <w:div w:id="189805204">
                                              <w:marLeft w:val="0"/>
                                              <w:marRight w:val="0"/>
                                              <w:marTop w:val="0"/>
                                              <w:marBottom w:val="0"/>
                                              <w:divBdr>
                                                <w:top w:val="none" w:sz="0" w:space="0" w:color="auto"/>
                                                <w:left w:val="none" w:sz="0" w:space="0" w:color="auto"/>
                                                <w:bottom w:val="none" w:sz="0" w:space="0" w:color="auto"/>
                                                <w:right w:val="none" w:sz="0" w:space="0" w:color="auto"/>
                                              </w:divBdr>
                                            </w:div>
                                            <w:div w:id="512846309">
                                              <w:marLeft w:val="0"/>
                                              <w:marRight w:val="0"/>
                                              <w:marTop w:val="0"/>
                                              <w:marBottom w:val="0"/>
                                              <w:divBdr>
                                                <w:top w:val="none" w:sz="0" w:space="0" w:color="auto"/>
                                                <w:left w:val="none" w:sz="0" w:space="0" w:color="auto"/>
                                                <w:bottom w:val="none" w:sz="0" w:space="0" w:color="auto"/>
                                                <w:right w:val="none" w:sz="0" w:space="0" w:color="auto"/>
                                              </w:divBdr>
                                            </w:div>
                                            <w:div w:id="692465611">
                                              <w:marLeft w:val="0"/>
                                              <w:marRight w:val="0"/>
                                              <w:marTop w:val="0"/>
                                              <w:marBottom w:val="0"/>
                                              <w:divBdr>
                                                <w:top w:val="none" w:sz="0" w:space="0" w:color="auto"/>
                                                <w:left w:val="none" w:sz="0" w:space="0" w:color="auto"/>
                                                <w:bottom w:val="none" w:sz="0" w:space="0" w:color="auto"/>
                                                <w:right w:val="none" w:sz="0" w:space="0" w:color="auto"/>
                                              </w:divBdr>
                                            </w:div>
                                            <w:div w:id="934938593">
                                              <w:marLeft w:val="0"/>
                                              <w:marRight w:val="0"/>
                                              <w:marTop w:val="0"/>
                                              <w:marBottom w:val="0"/>
                                              <w:divBdr>
                                                <w:top w:val="none" w:sz="0" w:space="0" w:color="auto"/>
                                                <w:left w:val="none" w:sz="0" w:space="0" w:color="auto"/>
                                                <w:bottom w:val="none" w:sz="0" w:space="0" w:color="auto"/>
                                                <w:right w:val="none" w:sz="0" w:space="0" w:color="auto"/>
                                              </w:divBdr>
                                              <w:divsChild>
                                                <w:div w:id="99108433">
                                                  <w:marLeft w:val="0"/>
                                                  <w:marRight w:val="0"/>
                                                  <w:marTop w:val="0"/>
                                                  <w:marBottom w:val="0"/>
                                                  <w:divBdr>
                                                    <w:top w:val="none" w:sz="0" w:space="0" w:color="auto"/>
                                                    <w:left w:val="none" w:sz="0" w:space="0" w:color="auto"/>
                                                    <w:bottom w:val="none" w:sz="0" w:space="0" w:color="auto"/>
                                                    <w:right w:val="none" w:sz="0" w:space="0" w:color="auto"/>
                                                  </w:divBdr>
                                                </w:div>
                                                <w:div w:id="486946037">
                                                  <w:marLeft w:val="0"/>
                                                  <w:marRight w:val="0"/>
                                                  <w:marTop w:val="0"/>
                                                  <w:marBottom w:val="0"/>
                                                  <w:divBdr>
                                                    <w:top w:val="none" w:sz="0" w:space="0" w:color="auto"/>
                                                    <w:left w:val="none" w:sz="0" w:space="0" w:color="auto"/>
                                                    <w:bottom w:val="none" w:sz="0" w:space="0" w:color="auto"/>
                                                    <w:right w:val="none" w:sz="0" w:space="0" w:color="auto"/>
                                                  </w:divBdr>
                                                  <w:divsChild>
                                                    <w:div w:id="259917171">
                                                      <w:marLeft w:val="0"/>
                                                      <w:marRight w:val="0"/>
                                                      <w:marTop w:val="0"/>
                                                      <w:marBottom w:val="0"/>
                                                      <w:divBdr>
                                                        <w:top w:val="none" w:sz="0" w:space="0" w:color="auto"/>
                                                        <w:left w:val="none" w:sz="0" w:space="0" w:color="auto"/>
                                                        <w:bottom w:val="none" w:sz="0" w:space="0" w:color="auto"/>
                                                        <w:right w:val="none" w:sz="0" w:space="0" w:color="auto"/>
                                                      </w:divBdr>
                                                      <w:divsChild>
                                                        <w:div w:id="18636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04818">
                                                              <w:marLeft w:val="0"/>
                                                              <w:marRight w:val="0"/>
                                                              <w:marTop w:val="0"/>
                                                              <w:marBottom w:val="0"/>
                                                              <w:divBdr>
                                                                <w:top w:val="none" w:sz="0" w:space="0" w:color="auto"/>
                                                                <w:left w:val="none" w:sz="0" w:space="0" w:color="auto"/>
                                                                <w:bottom w:val="none" w:sz="0" w:space="0" w:color="auto"/>
                                                                <w:right w:val="none" w:sz="0" w:space="0" w:color="auto"/>
                                                              </w:divBdr>
                                                              <w:divsChild>
                                                                <w:div w:id="1472671652">
                                                                  <w:marLeft w:val="0"/>
                                                                  <w:marRight w:val="0"/>
                                                                  <w:marTop w:val="0"/>
                                                                  <w:marBottom w:val="0"/>
                                                                  <w:divBdr>
                                                                    <w:top w:val="none" w:sz="0" w:space="0" w:color="auto"/>
                                                                    <w:left w:val="none" w:sz="0" w:space="0" w:color="auto"/>
                                                                    <w:bottom w:val="none" w:sz="0" w:space="0" w:color="auto"/>
                                                                    <w:right w:val="none" w:sz="0" w:space="0" w:color="auto"/>
                                                                  </w:divBdr>
                                                                  <w:divsChild>
                                                                    <w:div w:id="705058110">
                                                                      <w:marLeft w:val="0"/>
                                                                      <w:marRight w:val="0"/>
                                                                      <w:marTop w:val="0"/>
                                                                      <w:marBottom w:val="0"/>
                                                                      <w:divBdr>
                                                                        <w:top w:val="none" w:sz="0" w:space="0" w:color="auto"/>
                                                                        <w:left w:val="none" w:sz="0" w:space="0" w:color="auto"/>
                                                                        <w:bottom w:val="none" w:sz="0" w:space="0" w:color="auto"/>
                                                                        <w:right w:val="none" w:sz="0" w:space="0" w:color="auto"/>
                                                                      </w:divBdr>
                                                                      <w:divsChild>
                                                                        <w:div w:id="270356093">
                                                                          <w:marLeft w:val="0"/>
                                                                          <w:marRight w:val="0"/>
                                                                          <w:marTop w:val="0"/>
                                                                          <w:marBottom w:val="0"/>
                                                                          <w:divBdr>
                                                                            <w:top w:val="none" w:sz="0" w:space="0" w:color="auto"/>
                                                                            <w:left w:val="none" w:sz="0" w:space="0" w:color="auto"/>
                                                                            <w:bottom w:val="none" w:sz="0" w:space="0" w:color="auto"/>
                                                                            <w:right w:val="none" w:sz="0" w:space="0" w:color="auto"/>
                                                                          </w:divBdr>
                                                                          <w:divsChild>
                                                                            <w:div w:id="587814638">
                                                                              <w:marLeft w:val="0"/>
                                                                              <w:marRight w:val="0"/>
                                                                              <w:marTop w:val="0"/>
                                                                              <w:marBottom w:val="0"/>
                                                                              <w:divBdr>
                                                                                <w:top w:val="none" w:sz="0" w:space="0" w:color="auto"/>
                                                                                <w:left w:val="none" w:sz="0" w:space="0" w:color="auto"/>
                                                                                <w:bottom w:val="none" w:sz="0" w:space="0" w:color="auto"/>
                                                                                <w:right w:val="none" w:sz="0" w:space="0" w:color="auto"/>
                                                                              </w:divBdr>
                                                                              <w:divsChild>
                                                                                <w:div w:id="229266278">
                                                                                  <w:marLeft w:val="0"/>
                                                                                  <w:marRight w:val="0"/>
                                                                                  <w:marTop w:val="0"/>
                                                                                  <w:marBottom w:val="0"/>
                                                                                  <w:divBdr>
                                                                                    <w:top w:val="none" w:sz="0" w:space="0" w:color="auto"/>
                                                                                    <w:left w:val="none" w:sz="0" w:space="0" w:color="auto"/>
                                                                                    <w:bottom w:val="none" w:sz="0" w:space="0" w:color="auto"/>
                                                                                    <w:right w:val="none" w:sz="0" w:space="0" w:color="auto"/>
                                                                                  </w:divBdr>
                                                                                  <w:divsChild>
                                                                                    <w:div w:id="1139179496">
                                                                                      <w:marLeft w:val="0"/>
                                                                                      <w:marRight w:val="0"/>
                                                                                      <w:marTop w:val="0"/>
                                                                                      <w:marBottom w:val="0"/>
                                                                                      <w:divBdr>
                                                                                        <w:top w:val="none" w:sz="0" w:space="0" w:color="auto"/>
                                                                                        <w:left w:val="none" w:sz="0" w:space="0" w:color="auto"/>
                                                                                        <w:bottom w:val="none" w:sz="0" w:space="0" w:color="auto"/>
                                                                                        <w:right w:val="none" w:sz="0" w:space="0" w:color="auto"/>
                                                                                      </w:divBdr>
                                                                                      <w:divsChild>
                                                                                        <w:div w:id="1549488699">
                                                                                          <w:marLeft w:val="0"/>
                                                                                          <w:marRight w:val="0"/>
                                                                                          <w:marTop w:val="0"/>
                                                                                          <w:marBottom w:val="0"/>
                                                                                          <w:divBdr>
                                                                                            <w:top w:val="none" w:sz="0" w:space="0" w:color="auto"/>
                                                                                            <w:left w:val="none" w:sz="0" w:space="0" w:color="auto"/>
                                                                                            <w:bottom w:val="none" w:sz="0" w:space="0" w:color="auto"/>
                                                                                            <w:right w:val="none" w:sz="0" w:space="0" w:color="auto"/>
                                                                                          </w:divBdr>
                                                                                          <w:divsChild>
                                                                                            <w:div w:id="96097627">
                                                                                              <w:marLeft w:val="0"/>
                                                                                              <w:marRight w:val="0"/>
                                                                                              <w:marTop w:val="0"/>
                                                                                              <w:marBottom w:val="0"/>
                                                                                              <w:divBdr>
                                                                                                <w:top w:val="none" w:sz="0" w:space="0" w:color="auto"/>
                                                                                                <w:left w:val="none" w:sz="0" w:space="0" w:color="auto"/>
                                                                                                <w:bottom w:val="none" w:sz="0" w:space="0" w:color="auto"/>
                                                                                                <w:right w:val="none" w:sz="0" w:space="0" w:color="auto"/>
                                                                                              </w:divBdr>
                                                                                            </w:div>
                                                                                            <w:div w:id="107742267">
                                                                                              <w:marLeft w:val="0"/>
                                                                                              <w:marRight w:val="0"/>
                                                                                              <w:marTop w:val="0"/>
                                                                                              <w:marBottom w:val="0"/>
                                                                                              <w:divBdr>
                                                                                                <w:top w:val="none" w:sz="0" w:space="0" w:color="auto"/>
                                                                                                <w:left w:val="none" w:sz="0" w:space="0" w:color="auto"/>
                                                                                                <w:bottom w:val="none" w:sz="0" w:space="0" w:color="auto"/>
                                                                                                <w:right w:val="none" w:sz="0" w:space="0" w:color="auto"/>
                                                                                              </w:divBdr>
                                                                                            </w:div>
                                                                                            <w:div w:id="209654272">
                                                                                              <w:marLeft w:val="0"/>
                                                                                              <w:marRight w:val="0"/>
                                                                                              <w:marTop w:val="0"/>
                                                                                              <w:marBottom w:val="0"/>
                                                                                              <w:divBdr>
                                                                                                <w:top w:val="none" w:sz="0" w:space="0" w:color="auto"/>
                                                                                                <w:left w:val="none" w:sz="0" w:space="0" w:color="auto"/>
                                                                                                <w:bottom w:val="none" w:sz="0" w:space="0" w:color="auto"/>
                                                                                                <w:right w:val="none" w:sz="0" w:space="0" w:color="auto"/>
                                                                                              </w:divBdr>
                                                                                            </w:div>
                                                                                            <w:div w:id="316880698">
                                                                                              <w:marLeft w:val="0"/>
                                                                                              <w:marRight w:val="0"/>
                                                                                              <w:marTop w:val="0"/>
                                                                                              <w:marBottom w:val="0"/>
                                                                                              <w:divBdr>
                                                                                                <w:top w:val="none" w:sz="0" w:space="0" w:color="auto"/>
                                                                                                <w:left w:val="none" w:sz="0" w:space="0" w:color="auto"/>
                                                                                                <w:bottom w:val="none" w:sz="0" w:space="0" w:color="auto"/>
                                                                                                <w:right w:val="none" w:sz="0" w:space="0" w:color="auto"/>
                                                                                              </w:divBdr>
                                                                                            </w:div>
                                                                                            <w:div w:id="560286989">
                                                                                              <w:marLeft w:val="0"/>
                                                                                              <w:marRight w:val="0"/>
                                                                                              <w:marTop w:val="0"/>
                                                                                              <w:marBottom w:val="0"/>
                                                                                              <w:divBdr>
                                                                                                <w:top w:val="none" w:sz="0" w:space="0" w:color="auto"/>
                                                                                                <w:left w:val="none" w:sz="0" w:space="0" w:color="auto"/>
                                                                                                <w:bottom w:val="none" w:sz="0" w:space="0" w:color="auto"/>
                                                                                                <w:right w:val="none" w:sz="0" w:space="0" w:color="auto"/>
                                                                                              </w:divBdr>
                                                                                            </w:div>
                                                                                            <w:div w:id="1280261662">
                                                                                              <w:marLeft w:val="0"/>
                                                                                              <w:marRight w:val="0"/>
                                                                                              <w:marTop w:val="0"/>
                                                                                              <w:marBottom w:val="0"/>
                                                                                              <w:divBdr>
                                                                                                <w:top w:val="none" w:sz="0" w:space="0" w:color="auto"/>
                                                                                                <w:left w:val="none" w:sz="0" w:space="0" w:color="auto"/>
                                                                                                <w:bottom w:val="none" w:sz="0" w:space="0" w:color="auto"/>
                                                                                                <w:right w:val="none" w:sz="0" w:space="0" w:color="auto"/>
                                                                                              </w:divBdr>
                                                                                            </w:div>
                                                                                            <w:div w:id="1446005171">
                                                                                              <w:marLeft w:val="0"/>
                                                                                              <w:marRight w:val="0"/>
                                                                                              <w:marTop w:val="0"/>
                                                                                              <w:marBottom w:val="0"/>
                                                                                              <w:divBdr>
                                                                                                <w:top w:val="none" w:sz="0" w:space="0" w:color="auto"/>
                                                                                                <w:left w:val="none" w:sz="0" w:space="0" w:color="auto"/>
                                                                                                <w:bottom w:val="none" w:sz="0" w:space="0" w:color="auto"/>
                                                                                                <w:right w:val="none" w:sz="0" w:space="0" w:color="auto"/>
                                                                                              </w:divBdr>
                                                                                            </w:div>
                                                                                            <w:div w:id="1524130280">
                                                                                              <w:marLeft w:val="0"/>
                                                                                              <w:marRight w:val="0"/>
                                                                                              <w:marTop w:val="0"/>
                                                                                              <w:marBottom w:val="0"/>
                                                                                              <w:divBdr>
                                                                                                <w:top w:val="none" w:sz="0" w:space="0" w:color="auto"/>
                                                                                                <w:left w:val="none" w:sz="0" w:space="0" w:color="auto"/>
                                                                                                <w:bottom w:val="none" w:sz="0" w:space="0" w:color="auto"/>
                                                                                                <w:right w:val="none" w:sz="0" w:space="0" w:color="auto"/>
                                                                                              </w:divBdr>
                                                                                            </w:div>
                                                                                            <w:div w:id="1594588071">
                                                                                              <w:marLeft w:val="0"/>
                                                                                              <w:marRight w:val="0"/>
                                                                                              <w:marTop w:val="0"/>
                                                                                              <w:marBottom w:val="0"/>
                                                                                              <w:divBdr>
                                                                                                <w:top w:val="none" w:sz="0" w:space="0" w:color="auto"/>
                                                                                                <w:left w:val="none" w:sz="0" w:space="0" w:color="auto"/>
                                                                                                <w:bottom w:val="none" w:sz="0" w:space="0" w:color="auto"/>
                                                                                                <w:right w:val="none" w:sz="0" w:space="0" w:color="auto"/>
                                                                                              </w:divBdr>
                                                                                              <w:divsChild>
                                                                                                <w:div w:id="256064868">
                                                                                                  <w:marLeft w:val="0"/>
                                                                                                  <w:marRight w:val="0"/>
                                                                                                  <w:marTop w:val="0"/>
                                                                                                  <w:marBottom w:val="0"/>
                                                                                                  <w:divBdr>
                                                                                                    <w:top w:val="none" w:sz="0" w:space="0" w:color="auto"/>
                                                                                                    <w:left w:val="none" w:sz="0" w:space="0" w:color="auto"/>
                                                                                                    <w:bottom w:val="none" w:sz="0" w:space="0" w:color="auto"/>
                                                                                                    <w:right w:val="none" w:sz="0" w:space="0" w:color="auto"/>
                                                                                                  </w:divBdr>
                                                                                                </w:div>
                                                                                                <w:div w:id="1337610470">
                                                                                                  <w:marLeft w:val="0"/>
                                                                                                  <w:marRight w:val="0"/>
                                                                                                  <w:marTop w:val="0"/>
                                                                                                  <w:marBottom w:val="0"/>
                                                                                                  <w:divBdr>
                                                                                                    <w:top w:val="none" w:sz="0" w:space="0" w:color="auto"/>
                                                                                                    <w:left w:val="none" w:sz="0" w:space="0" w:color="auto"/>
                                                                                                    <w:bottom w:val="none" w:sz="0" w:space="0" w:color="auto"/>
                                                                                                    <w:right w:val="none" w:sz="0" w:space="0" w:color="auto"/>
                                                                                                  </w:divBdr>
                                                                                                </w:div>
                                                                                                <w:div w:id="1843424766">
                                                                                                  <w:marLeft w:val="0"/>
                                                                                                  <w:marRight w:val="0"/>
                                                                                                  <w:marTop w:val="0"/>
                                                                                                  <w:marBottom w:val="0"/>
                                                                                                  <w:divBdr>
                                                                                                    <w:top w:val="none" w:sz="0" w:space="0" w:color="auto"/>
                                                                                                    <w:left w:val="none" w:sz="0" w:space="0" w:color="auto"/>
                                                                                                    <w:bottom w:val="none" w:sz="0" w:space="0" w:color="auto"/>
                                                                                                    <w:right w:val="none" w:sz="0" w:space="0" w:color="auto"/>
                                                                                                  </w:divBdr>
                                                                                                  <w:divsChild>
                                                                                                    <w:div w:id="677343800">
                                                                                                      <w:marLeft w:val="0"/>
                                                                                                      <w:marRight w:val="0"/>
                                                                                                      <w:marTop w:val="0"/>
                                                                                                      <w:marBottom w:val="0"/>
                                                                                                      <w:divBdr>
                                                                                                        <w:top w:val="none" w:sz="0" w:space="0" w:color="auto"/>
                                                                                                        <w:left w:val="none" w:sz="0" w:space="0" w:color="auto"/>
                                                                                                        <w:bottom w:val="none" w:sz="0" w:space="0" w:color="auto"/>
                                                                                                        <w:right w:val="none" w:sz="0" w:space="0" w:color="auto"/>
                                                                                                      </w:divBdr>
                                                                                                      <w:divsChild>
                                                                                                        <w:div w:id="115549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47652">
                                                                                                              <w:marLeft w:val="0"/>
                                                                                                              <w:marRight w:val="0"/>
                                                                                                              <w:marTop w:val="0"/>
                                                                                                              <w:marBottom w:val="0"/>
                                                                                                              <w:divBdr>
                                                                                                                <w:top w:val="none" w:sz="0" w:space="0" w:color="auto"/>
                                                                                                                <w:left w:val="none" w:sz="0" w:space="0" w:color="auto"/>
                                                                                                                <w:bottom w:val="none" w:sz="0" w:space="0" w:color="auto"/>
                                                                                                                <w:right w:val="none" w:sz="0" w:space="0" w:color="auto"/>
                                                                                                              </w:divBdr>
                                                                                                              <w:divsChild>
                                                                                                                <w:div w:id="184713048">
                                                                                                                  <w:marLeft w:val="0"/>
                                                                                                                  <w:marRight w:val="0"/>
                                                                                                                  <w:marTop w:val="0"/>
                                                                                                                  <w:marBottom w:val="0"/>
                                                                                                                  <w:divBdr>
                                                                                                                    <w:top w:val="none" w:sz="0" w:space="0" w:color="auto"/>
                                                                                                                    <w:left w:val="none" w:sz="0" w:space="0" w:color="auto"/>
                                                                                                                    <w:bottom w:val="none" w:sz="0" w:space="0" w:color="auto"/>
                                                                                                                    <w:right w:val="none" w:sz="0" w:space="0" w:color="auto"/>
                                                                                                                  </w:divBdr>
                                                                                                                  <w:divsChild>
                                                                                                                    <w:div w:id="1878422176">
                                                                                                                      <w:marLeft w:val="0"/>
                                                                                                                      <w:marRight w:val="0"/>
                                                                                                                      <w:marTop w:val="0"/>
                                                                                                                      <w:marBottom w:val="0"/>
                                                                                                                      <w:divBdr>
                                                                                                                        <w:top w:val="none" w:sz="0" w:space="0" w:color="auto"/>
                                                                                                                        <w:left w:val="none" w:sz="0" w:space="0" w:color="auto"/>
                                                                                                                        <w:bottom w:val="none" w:sz="0" w:space="0" w:color="auto"/>
                                                                                                                        <w:right w:val="none" w:sz="0" w:space="0" w:color="auto"/>
                                                                                                                      </w:divBdr>
                                                                                                                      <w:divsChild>
                                                                                                                        <w:div w:id="1888761386">
                                                                                                                          <w:marLeft w:val="0"/>
                                                                                                                          <w:marRight w:val="0"/>
                                                                                                                          <w:marTop w:val="0"/>
                                                                                                                          <w:marBottom w:val="0"/>
                                                                                                                          <w:divBdr>
                                                                                                                            <w:top w:val="none" w:sz="0" w:space="0" w:color="auto"/>
                                                                                                                            <w:left w:val="none" w:sz="0" w:space="0" w:color="auto"/>
                                                                                                                            <w:bottom w:val="none" w:sz="0" w:space="0" w:color="auto"/>
                                                                                                                            <w:right w:val="none" w:sz="0" w:space="0" w:color="auto"/>
                                                                                                                          </w:divBdr>
                                                                                                                          <w:divsChild>
                                                                                                                            <w:div w:id="1297448885">
                                                                                                                              <w:marLeft w:val="0"/>
                                                                                                                              <w:marRight w:val="0"/>
                                                                                                                              <w:marTop w:val="0"/>
                                                                                                                              <w:marBottom w:val="0"/>
                                                                                                                              <w:divBdr>
                                                                                                                                <w:top w:val="none" w:sz="0" w:space="0" w:color="auto"/>
                                                                                                                                <w:left w:val="none" w:sz="0" w:space="0" w:color="auto"/>
                                                                                                                                <w:bottom w:val="none" w:sz="0" w:space="0" w:color="auto"/>
                                                                                                                                <w:right w:val="none" w:sz="0" w:space="0" w:color="auto"/>
                                                                                                                              </w:divBdr>
                                                                                                                              <w:divsChild>
                                                                                                                                <w:div w:id="479074302">
                                                                                                                                  <w:marLeft w:val="0"/>
                                                                                                                                  <w:marRight w:val="0"/>
                                                                                                                                  <w:marTop w:val="0"/>
                                                                                                                                  <w:marBottom w:val="0"/>
                                                                                                                                  <w:divBdr>
                                                                                                                                    <w:top w:val="none" w:sz="0" w:space="0" w:color="auto"/>
                                                                                                                                    <w:left w:val="none" w:sz="0" w:space="0" w:color="auto"/>
                                                                                                                                    <w:bottom w:val="none" w:sz="0" w:space="0" w:color="auto"/>
                                                                                                                                    <w:right w:val="none" w:sz="0" w:space="0" w:color="auto"/>
                                                                                                                                  </w:divBdr>
                                                                                                                                  <w:divsChild>
                                                                                                                                    <w:div w:id="720982928">
                                                                                                                                      <w:marLeft w:val="0"/>
                                                                                                                                      <w:marRight w:val="0"/>
                                                                                                                                      <w:marTop w:val="0"/>
                                                                                                                                      <w:marBottom w:val="0"/>
                                                                                                                                      <w:divBdr>
                                                                                                                                        <w:top w:val="none" w:sz="0" w:space="0" w:color="auto"/>
                                                                                                                                        <w:left w:val="none" w:sz="0" w:space="0" w:color="auto"/>
                                                                                                                                        <w:bottom w:val="none" w:sz="0" w:space="0" w:color="auto"/>
                                                                                                                                        <w:right w:val="none" w:sz="0" w:space="0" w:color="auto"/>
                                                                                                                                      </w:divBdr>
                                                                                                                                    </w:div>
                                                                                                                                    <w:div w:id="799421008">
                                                                                                                                      <w:marLeft w:val="0"/>
                                                                                                                                      <w:marRight w:val="0"/>
                                                                                                                                      <w:marTop w:val="0"/>
                                                                                                                                      <w:marBottom w:val="0"/>
                                                                                                                                      <w:divBdr>
                                                                                                                                        <w:top w:val="none" w:sz="0" w:space="0" w:color="auto"/>
                                                                                                                                        <w:left w:val="none" w:sz="0" w:space="0" w:color="auto"/>
                                                                                                                                        <w:bottom w:val="none" w:sz="0" w:space="0" w:color="auto"/>
                                                                                                                                        <w:right w:val="none" w:sz="0" w:space="0" w:color="auto"/>
                                                                                                                                      </w:divBdr>
                                                                                                                                    </w:div>
                                                                                                                                    <w:div w:id="1414814043">
                                                                                                                                      <w:marLeft w:val="0"/>
                                                                                                                                      <w:marRight w:val="0"/>
                                                                                                                                      <w:marTop w:val="0"/>
                                                                                                                                      <w:marBottom w:val="0"/>
                                                                                                                                      <w:divBdr>
                                                                                                                                        <w:top w:val="none" w:sz="0" w:space="0" w:color="auto"/>
                                                                                                                                        <w:left w:val="none" w:sz="0" w:space="0" w:color="auto"/>
                                                                                                                                        <w:bottom w:val="none" w:sz="0" w:space="0" w:color="auto"/>
                                                                                                                                        <w:right w:val="none" w:sz="0" w:space="0" w:color="auto"/>
                                                                                                                                      </w:divBdr>
                                                                                                                                    </w:div>
                                                                                                                                  </w:divsChild>
                                                                                                                                </w:div>
                                                                                                                                <w:div w:id="2133207282">
                                                                                                                                  <w:marLeft w:val="0"/>
                                                                                                                                  <w:marRight w:val="0"/>
                                                                                                                                  <w:marTop w:val="0"/>
                                                                                                                                  <w:marBottom w:val="0"/>
                                                                                                                                  <w:divBdr>
                                                                                                                                    <w:top w:val="none" w:sz="0" w:space="0" w:color="auto"/>
                                                                                                                                    <w:left w:val="none" w:sz="0" w:space="0" w:color="auto"/>
                                                                                                                                    <w:bottom w:val="none" w:sz="0" w:space="0" w:color="auto"/>
                                                                                                                                    <w:right w:val="none" w:sz="0" w:space="0" w:color="auto"/>
                                                                                                                                  </w:divBdr>
                                                                                                                                  <w:divsChild>
                                                                                                                                    <w:div w:id="1993679467">
                                                                                                                                      <w:marLeft w:val="0"/>
                                                                                                                                      <w:marRight w:val="0"/>
                                                                                                                                      <w:marTop w:val="0"/>
                                                                                                                                      <w:marBottom w:val="0"/>
                                                                                                                                      <w:divBdr>
                                                                                                                                        <w:top w:val="none" w:sz="0" w:space="0" w:color="auto"/>
                                                                                                                                        <w:left w:val="none" w:sz="0" w:space="0" w:color="auto"/>
                                                                                                                                        <w:bottom w:val="none" w:sz="0" w:space="0" w:color="auto"/>
                                                                                                                                        <w:right w:val="none" w:sz="0" w:space="0" w:color="auto"/>
                                                                                                                                      </w:divBdr>
                                                                                                                                      <w:divsChild>
                                                                                                                                        <w:div w:id="979261946">
                                                                                                                                          <w:marLeft w:val="0"/>
                                                                                                                                          <w:marRight w:val="0"/>
                                                                                                                                          <w:marTop w:val="0"/>
                                                                                                                                          <w:marBottom w:val="0"/>
                                                                                                                                          <w:divBdr>
                                                                                                                                            <w:top w:val="none" w:sz="0" w:space="0" w:color="auto"/>
                                                                                                                                            <w:left w:val="none" w:sz="0" w:space="0" w:color="auto"/>
                                                                                                                                            <w:bottom w:val="none" w:sz="0" w:space="0" w:color="auto"/>
                                                                                                                                            <w:right w:val="none" w:sz="0" w:space="0" w:color="auto"/>
                                                                                                                                          </w:divBdr>
                                                                                                                                        </w:div>
                                                                                                                                        <w:div w:id="2059235097">
                                                                                                                                          <w:marLeft w:val="0"/>
                                                                                                                                          <w:marRight w:val="0"/>
                                                                                                                                          <w:marTop w:val="0"/>
                                                                                                                                          <w:marBottom w:val="0"/>
                                                                                                                                          <w:divBdr>
                                                                                                                                            <w:top w:val="none" w:sz="0" w:space="0" w:color="auto"/>
                                                                                                                                            <w:left w:val="none" w:sz="0" w:space="0" w:color="auto"/>
                                                                                                                                            <w:bottom w:val="none" w:sz="0" w:space="0" w:color="auto"/>
                                                                                                                                            <w:right w:val="none" w:sz="0" w:space="0" w:color="auto"/>
                                                                                                                                          </w:divBdr>
                                                                                                                                          <w:divsChild>
                                                                                                                                            <w:div w:id="1922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2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7724">
                                                                          <w:marLeft w:val="0"/>
                                                                          <w:marRight w:val="0"/>
                                                                          <w:marTop w:val="0"/>
                                                                          <w:marBottom w:val="0"/>
                                                                          <w:divBdr>
                                                                            <w:top w:val="none" w:sz="0" w:space="0" w:color="auto"/>
                                                                            <w:left w:val="none" w:sz="0" w:space="0" w:color="auto"/>
                                                                            <w:bottom w:val="none" w:sz="0" w:space="0" w:color="auto"/>
                                                                            <w:right w:val="none" w:sz="0" w:space="0" w:color="auto"/>
                                                                          </w:divBdr>
                                                                        </w:div>
                                                                        <w:div w:id="800080296">
                                                                          <w:marLeft w:val="0"/>
                                                                          <w:marRight w:val="0"/>
                                                                          <w:marTop w:val="0"/>
                                                                          <w:marBottom w:val="0"/>
                                                                          <w:divBdr>
                                                                            <w:top w:val="none" w:sz="0" w:space="0" w:color="auto"/>
                                                                            <w:left w:val="none" w:sz="0" w:space="0" w:color="auto"/>
                                                                            <w:bottom w:val="none" w:sz="0" w:space="0" w:color="auto"/>
                                                                            <w:right w:val="none" w:sz="0" w:space="0" w:color="auto"/>
                                                                          </w:divBdr>
                                                                        </w:div>
                                                                        <w:div w:id="1749764152">
                                                                          <w:marLeft w:val="0"/>
                                                                          <w:marRight w:val="0"/>
                                                                          <w:marTop w:val="0"/>
                                                                          <w:marBottom w:val="0"/>
                                                                          <w:divBdr>
                                                                            <w:top w:val="none" w:sz="0" w:space="0" w:color="auto"/>
                                                                            <w:left w:val="none" w:sz="0" w:space="0" w:color="auto"/>
                                                                            <w:bottom w:val="none" w:sz="0" w:space="0" w:color="auto"/>
                                                                            <w:right w:val="none" w:sz="0" w:space="0" w:color="auto"/>
                                                                          </w:divBdr>
                                                                          <w:divsChild>
                                                                            <w:div w:id="210658344">
                                                                              <w:marLeft w:val="0"/>
                                                                              <w:marRight w:val="0"/>
                                                                              <w:marTop w:val="0"/>
                                                                              <w:marBottom w:val="0"/>
                                                                              <w:divBdr>
                                                                                <w:top w:val="none" w:sz="0" w:space="0" w:color="auto"/>
                                                                                <w:left w:val="none" w:sz="0" w:space="0" w:color="auto"/>
                                                                                <w:bottom w:val="none" w:sz="0" w:space="0" w:color="auto"/>
                                                                                <w:right w:val="none" w:sz="0" w:space="0" w:color="auto"/>
                                                                              </w:divBdr>
                                                                              <w:divsChild>
                                                                                <w:div w:id="18755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406748">
                                              <w:marLeft w:val="0"/>
                                              <w:marRight w:val="0"/>
                                              <w:marTop w:val="0"/>
                                              <w:marBottom w:val="0"/>
                                              <w:divBdr>
                                                <w:top w:val="none" w:sz="0" w:space="0" w:color="auto"/>
                                                <w:left w:val="none" w:sz="0" w:space="0" w:color="auto"/>
                                                <w:bottom w:val="none" w:sz="0" w:space="0" w:color="auto"/>
                                                <w:right w:val="none" w:sz="0" w:space="0" w:color="auto"/>
                                              </w:divBdr>
                                            </w:div>
                                            <w:div w:id="21163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768503">
                          <w:marLeft w:val="0"/>
                          <w:marRight w:val="0"/>
                          <w:marTop w:val="0"/>
                          <w:marBottom w:val="0"/>
                          <w:divBdr>
                            <w:top w:val="none" w:sz="0" w:space="0" w:color="auto"/>
                            <w:left w:val="none" w:sz="0" w:space="0" w:color="auto"/>
                            <w:bottom w:val="none" w:sz="0" w:space="0" w:color="auto"/>
                            <w:right w:val="none" w:sz="0" w:space="0" w:color="auto"/>
                          </w:divBdr>
                          <w:divsChild>
                            <w:div w:id="587545880">
                              <w:marLeft w:val="0"/>
                              <w:marRight w:val="0"/>
                              <w:marTop w:val="0"/>
                              <w:marBottom w:val="0"/>
                              <w:divBdr>
                                <w:top w:val="none" w:sz="0" w:space="0" w:color="auto"/>
                                <w:left w:val="none" w:sz="0" w:space="0" w:color="auto"/>
                                <w:bottom w:val="none" w:sz="0" w:space="0" w:color="auto"/>
                                <w:right w:val="none" w:sz="0" w:space="0" w:color="auto"/>
                              </w:divBdr>
                              <w:divsChild>
                                <w:div w:id="112529110">
                                  <w:marLeft w:val="0"/>
                                  <w:marRight w:val="0"/>
                                  <w:marTop w:val="0"/>
                                  <w:marBottom w:val="0"/>
                                  <w:divBdr>
                                    <w:top w:val="none" w:sz="0" w:space="0" w:color="auto"/>
                                    <w:left w:val="none" w:sz="0" w:space="0" w:color="auto"/>
                                    <w:bottom w:val="none" w:sz="0" w:space="0" w:color="auto"/>
                                    <w:right w:val="none" w:sz="0" w:space="0" w:color="auto"/>
                                  </w:divBdr>
                                  <w:divsChild>
                                    <w:div w:id="2982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85485">
          <w:marLeft w:val="0"/>
          <w:marRight w:val="0"/>
          <w:marTop w:val="0"/>
          <w:marBottom w:val="0"/>
          <w:divBdr>
            <w:top w:val="none" w:sz="0" w:space="0" w:color="auto"/>
            <w:left w:val="none" w:sz="0" w:space="0" w:color="auto"/>
            <w:bottom w:val="none" w:sz="0" w:space="0" w:color="auto"/>
            <w:right w:val="none" w:sz="0" w:space="0" w:color="auto"/>
          </w:divBdr>
          <w:divsChild>
            <w:div w:id="1477183561">
              <w:marLeft w:val="0"/>
              <w:marRight w:val="0"/>
              <w:marTop w:val="0"/>
              <w:marBottom w:val="0"/>
              <w:divBdr>
                <w:top w:val="none" w:sz="0" w:space="0" w:color="auto"/>
                <w:left w:val="none" w:sz="0" w:space="0" w:color="auto"/>
                <w:bottom w:val="none" w:sz="0" w:space="0" w:color="auto"/>
                <w:right w:val="none" w:sz="0" w:space="0" w:color="auto"/>
              </w:divBdr>
              <w:divsChild>
                <w:div w:id="180510379">
                  <w:marLeft w:val="0"/>
                  <w:marRight w:val="0"/>
                  <w:marTop w:val="0"/>
                  <w:marBottom w:val="0"/>
                  <w:divBdr>
                    <w:top w:val="none" w:sz="0" w:space="0" w:color="auto"/>
                    <w:left w:val="none" w:sz="0" w:space="0" w:color="auto"/>
                    <w:bottom w:val="none" w:sz="0" w:space="0" w:color="auto"/>
                    <w:right w:val="none" w:sz="0" w:space="0" w:color="auto"/>
                  </w:divBdr>
                  <w:divsChild>
                    <w:div w:id="1128165708">
                      <w:marLeft w:val="0"/>
                      <w:marRight w:val="0"/>
                      <w:marTop w:val="0"/>
                      <w:marBottom w:val="0"/>
                      <w:divBdr>
                        <w:top w:val="none" w:sz="0" w:space="0" w:color="auto"/>
                        <w:left w:val="none" w:sz="0" w:space="0" w:color="auto"/>
                        <w:bottom w:val="none" w:sz="0" w:space="0" w:color="auto"/>
                        <w:right w:val="none" w:sz="0" w:space="0" w:color="auto"/>
                      </w:divBdr>
                      <w:divsChild>
                        <w:div w:id="291717351">
                          <w:marLeft w:val="0"/>
                          <w:marRight w:val="0"/>
                          <w:marTop w:val="0"/>
                          <w:marBottom w:val="0"/>
                          <w:divBdr>
                            <w:top w:val="none" w:sz="0" w:space="0" w:color="auto"/>
                            <w:left w:val="none" w:sz="0" w:space="0" w:color="auto"/>
                            <w:bottom w:val="none" w:sz="0" w:space="0" w:color="auto"/>
                            <w:right w:val="none" w:sz="0" w:space="0" w:color="auto"/>
                          </w:divBdr>
                          <w:divsChild>
                            <w:div w:id="1004557161">
                              <w:marLeft w:val="0"/>
                              <w:marRight w:val="0"/>
                              <w:marTop w:val="0"/>
                              <w:marBottom w:val="0"/>
                              <w:divBdr>
                                <w:top w:val="none" w:sz="0" w:space="0" w:color="auto"/>
                                <w:left w:val="none" w:sz="0" w:space="0" w:color="auto"/>
                                <w:bottom w:val="none" w:sz="0" w:space="0" w:color="auto"/>
                                <w:right w:val="none" w:sz="0" w:space="0" w:color="auto"/>
                              </w:divBdr>
                              <w:divsChild>
                                <w:div w:id="564414727">
                                  <w:marLeft w:val="0"/>
                                  <w:marRight w:val="0"/>
                                  <w:marTop w:val="0"/>
                                  <w:marBottom w:val="0"/>
                                  <w:divBdr>
                                    <w:top w:val="none" w:sz="0" w:space="0" w:color="auto"/>
                                    <w:left w:val="none" w:sz="0" w:space="0" w:color="auto"/>
                                    <w:bottom w:val="none" w:sz="0" w:space="0" w:color="auto"/>
                                    <w:right w:val="none" w:sz="0" w:space="0" w:color="auto"/>
                                  </w:divBdr>
                                  <w:divsChild>
                                    <w:div w:id="467354746">
                                      <w:marLeft w:val="0"/>
                                      <w:marRight w:val="0"/>
                                      <w:marTop w:val="0"/>
                                      <w:marBottom w:val="0"/>
                                      <w:divBdr>
                                        <w:top w:val="none" w:sz="0" w:space="0" w:color="auto"/>
                                        <w:left w:val="none" w:sz="0" w:space="0" w:color="auto"/>
                                        <w:bottom w:val="none" w:sz="0" w:space="0" w:color="auto"/>
                                        <w:right w:val="none" w:sz="0" w:space="0" w:color="auto"/>
                                      </w:divBdr>
                                      <w:divsChild>
                                        <w:div w:id="2017613354">
                                          <w:marLeft w:val="0"/>
                                          <w:marRight w:val="0"/>
                                          <w:marTop w:val="0"/>
                                          <w:marBottom w:val="0"/>
                                          <w:divBdr>
                                            <w:top w:val="none" w:sz="0" w:space="0" w:color="auto"/>
                                            <w:left w:val="none" w:sz="0" w:space="0" w:color="auto"/>
                                            <w:bottom w:val="none" w:sz="0" w:space="0" w:color="auto"/>
                                            <w:right w:val="none" w:sz="0" w:space="0" w:color="auto"/>
                                          </w:divBdr>
                                          <w:divsChild>
                                            <w:div w:id="522289061">
                                              <w:marLeft w:val="0"/>
                                              <w:marRight w:val="0"/>
                                              <w:marTop w:val="0"/>
                                              <w:marBottom w:val="0"/>
                                              <w:divBdr>
                                                <w:top w:val="none" w:sz="0" w:space="0" w:color="auto"/>
                                                <w:left w:val="none" w:sz="0" w:space="0" w:color="auto"/>
                                                <w:bottom w:val="none" w:sz="0" w:space="0" w:color="auto"/>
                                                <w:right w:val="none" w:sz="0" w:space="0" w:color="auto"/>
                                              </w:divBdr>
                                              <w:divsChild>
                                                <w:div w:id="146825321">
                                                  <w:marLeft w:val="0"/>
                                                  <w:marRight w:val="0"/>
                                                  <w:marTop w:val="0"/>
                                                  <w:marBottom w:val="0"/>
                                                  <w:divBdr>
                                                    <w:top w:val="none" w:sz="0" w:space="0" w:color="auto"/>
                                                    <w:left w:val="none" w:sz="0" w:space="0" w:color="auto"/>
                                                    <w:bottom w:val="none" w:sz="0" w:space="0" w:color="auto"/>
                                                    <w:right w:val="none" w:sz="0" w:space="0" w:color="auto"/>
                                                  </w:divBdr>
                                                </w:div>
                                                <w:div w:id="1726560064">
                                                  <w:marLeft w:val="0"/>
                                                  <w:marRight w:val="0"/>
                                                  <w:marTop w:val="0"/>
                                                  <w:marBottom w:val="0"/>
                                                  <w:divBdr>
                                                    <w:top w:val="none" w:sz="0" w:space="0" w:color="auto"/>
                                                    <w:left w:val="none" w:sz="0" w:space="0" w:color="auto"/>
                                                    <w:bottom w:val="none" w:sz="0" w:space="0" w:color="auto"/>
                                                    <w:right w:val="none" w:sz="0" w:space="0" w:color="auto"/>
                                                  </w:divBdr>
                                                  <w:divsChild>
                                                    <w:div w:id="793600663">
                                                      <w:marLeft w:val="0"/>
                                                      <w:marRight w:val="0"/>
                                                      <w:marTop w:val="0"/>
                                                      <w:marBottom w:val="0"/>
                                                      <w:divBdr>
                                                        <w:top w:val="none" w:sz="0" w:space="0" w:color="auto"/>
                                                        <w:left w:val="none" w:sz="0" w:space="0" w:color="auto"/>
                                                        <w:bottom w:val="none" w:sz="0" w:space="0" w:color="auto"/>
                                                        <w:right w:val="none" w:sz="0" w:space="0" w:color="auto"/>
                                                      </w:divBdr>
                                                      <w:divsChild>
                                                        <w:div w:id="1334604849">
                                                          <w:marLeft w:val="0"/>
                                                          <w:marRight w:val="0"/>
                                                          <w:marTop w:val="0"/>
                                                          <w:marBottom w:val="0"/>
                                                          <w:divBdr>
                                                            <w:top w:val="none" w:sz="0" w:space="0" w:color="auto"/>
                                                            <w:left w:val="none" w:sz="0" w:space="0" w:color="auto"/>
                                                            <w:bottom w:val="none" w:sz="0" w:space="0" w:color="auto"/>
                                                            <w:right w:val="none" w:sz="0" w:space="0" w:color="auto"/>
                                                          </w:divBdr>
                                                          <w:divsChild>
                                                            <w:div w:id="946162852">
                                                              <w:marLeft w:val="0"/>
                                                              <w:marRight w:val="0"/>
                                                              <w:marTop w:val="0"/>
                                                              <w:marBottom w:val="0"/>
                                                              <w:divBdr>
                                                                <w:top w:val="none" w:sz="0" w:space="0" w:color="auto"/>
                                                                <w:left w:val="none" w:sz="0" w:space="0" w:color="auto"/>
                                                                <w:bottom w:val="none" w:sz="0" w:space="0" w:color="auto"/>
                                                                <w:right w:val="none" w:sz="0" w:space="0" w:color="auto"/>
                                                              </w:divBdr>
                                                              <w:divsChild>
                                                                <w:div w:id="147017835">
                                                                  <w:marLeft w:val="0"/>
                                                                  <w:marRight w:val="0"/>
                                                                  <w:marTop w:val="0"/>
                                                                  <w:marBottom w:val="0"/>
                                                                  <w:divBdr>
                                                                    <w:top w:val="none" w:sz="0" w:space="0" w:color="auto"/>
                                                                    <w:left w:val="none" w:sz="0" w:space="0" w:color="auto"/>
                                                                    <w:bottom w:val="none" w:sz="0" w:space="0" w:color="auto"/>
                                                                    <w:right w:val="none" w:sz="0" w:space="0" w:color="auto"/>
                                                                  </w:divBdr>
                                                                  <w:divsChild>
                                                                    <w:div w:id="765855484">
                                                                      <w:marLeft w:val="0"/>
                                                                      <w:marRight w:val="0"/>
                                                                      <w:marTop w:val="0"/>
                                                                      <w:marBottom w:val="0"/>
                                                                      <w:divBdr>
                                                                        <w:top w:val="none" w:sz="0" w:space="0" w:color="auto"/>
                                                                        <w:left w:val="none" w:sz="0" w:space="0" w:color="auto"/>
                                                                        <w:bottom w:val="none" w:sz="0" w:space="0" w:color="auto"/>
                                                                        <w:right w:val="none" w:sz="0" w:space="0" w:color="auto"/>
                                                                      </w:divBdr>
                                                                      <w:divsChild>
                                                                        <w:div w:id="664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5588">
                                                      <w:marLeft w:val="0"/>
                                                      <w:marRight w:val="0"/>
                                                      <w:marTop w:val="0"/>
                                                      <w:marBottom w:val="0"/>
                                                      <w:divBdr>
                                                        <w:top w:val="none" w:sz="0" w:space="0" w:color="auto"/>
                                                        <w:left w:val="none" w:sz="0" w:space="0" w:color="auto"/>
                                                        <w:bottom w:val="none" w:sz="0" w:space="0" w:color="auto"/>
                                                        <w:right w:val="none" w:sz="0" w:space="0" w:color="auto"/>
                                                      </w:divBdr>
                                                      <w:divsChild>
                                                        <w:div w:id="136625105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794525633">
                          <w:marLeft w:val="0"/>
                          <w:marRight w:val="0"/>
                          <w:marTop w:val="0"/>
                          <w:marBottom w:val="0"/>
                          <w:divBdr>
                            <w:top w:val="none" w:sz="0" w:space="0" w:color="auto"/>
                            <w:left w:val="none" w:sz="0" w:space="0" w:color="auto"/>
                            <w:bottom w:val="none" w:sz="0" w:space="0" w:color="auto"/>
                            <w:right w:val="none" w:sz="0" w:space="0" w:color="auto"/>
                          </w:divBdr>
                          <w:divsChild>
                            <w:div w:id="1614245627">
                              <w:marLeft w:val="0"/>
                              <w:marRight w:val="0"/>
                              <w:marTop w:val="0"/>
                              <w:marBottom w:val="0"/>
                              <w:divBdr>
                                <w:top w:val="none" w:sz="0" w:space="0" w:color="auto"/>
                                <w:left w:val="none" w:sz="0" w:space="0" w:color="auto"/>
                                <w:bottom w:val="none" w:sz="0" w:space="0" w:color="auto"/>
                                <w:right w:val="none" w:sz="0" w:space="0" w:color="auto"/>
                              </w:divBdr>
                              <w:divsChild>
                                <w:div w:id="611280799">
                                  <w:marLeft w:val="0"/>
                                  <w:marRight w:val="0"/>
                                  <w:marTop w:val="0"/>
                                  <w:marBottom w:val="0"/>
                                  <w:divBdr>
                                    <w:top w:val="none" w:sz="0" w:space="0" w:color="auto"/>
                                    <w:left w:val="none" w:sz="0" w:space="0" w:color="auto"/>
                                    <w:bottom w:val="none" w:sz="0" w:space="0" w:color="auto"/>
                                    <w:right w:val="none" w:sz="0" w:space="0" w:color="auto"/>
                                  </w:divBdr>
                                  <w:divsChild>
                                    <w:div w:id="228460796">
                                      <w:marLeft w:val="0"/>
                                      <w:marRight w:val="0"/>
                                      <w:marTop w:val="0"/>
                                      <w:marBottom w:val="0"/>
                                      <w:divBdr>
                                        <w:top w:val="none" w:sz="0" w:space="0" w:color="auto"/>
                                        <w:left w:val="none" w:sz="0" w:space="0" w:color="auto"/>
                                        <w:bottom w:val="none" w:sz="0" w:space="0" w:color="auto"/>
                                        <w:right w:val="none" w:sz="0" w:space="0" w:color="auto"/>
                                      </w:divBdr>
                                      <w:divsChild>
                                        <w:div w:id="1745566598">
                                          <w:marLeft w:val="0"/>
                                          <w:marRight w:val="0"/>
                                          <w:marTop w:val="0"/>
                                          <w:marBottom w:val="0"/>
                                          <w:divBdr>
                                            <w:top w:val="none" w:sz="0" w:space="0" w:color="auto"/>
                                            <w:left w:val="none" w:sz="0" w:space="0" w:color="auto"/>
                                            <w:bottom w:val="none" w:sz="0" w:space="0" w:color="auto"/>
                                            <w:right w:val="none" w:sz="0" w:space="0" w:color="auto"/>
                                          </w:divBdr>
                                          <w:divsChild>
                                            <w:div w:id="148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20568">
                          <w:marLeft w:val="0"/>
                          <w:marRight w:val="0"/>
                          <w:marTop w:val="0"/>
                          <w:marBottom w:val="0"/>
                          <w:divBdr>
                            <w:top w:val="none" w:sz="0" w:space="0" w:color="auto"/>
                            <w:left w:val="none" w:sz="0" w:space="0" w:color="auto"/>
                            <w:bottom w:val="none" w:sz="0" w:space="0" w:color="auto"/>
                            <w:right w:val="none" w:sz="0" w:space="0" w:color="auto"/>
                          </w:divBdr>
                          <w:divsChild>
                            <w:div w:id="288323282">
                              <w:marLeft w:val="0"/>
                              <w:marRight w:val="0"/>
                              <w:marTop w:val="0"/>
                              <w:marBottom w:val="0"/>
                              <w:divBdr>
                                <w:top w:val="none" w:sz="0" w:space="0" w:color="auto"/>
                                <w:left w:val="none" w:sz="0" w:space="0" w:color="auto"/>
                                <w:bottom w:val="none" w:sz="0" w:space="0" w:color="auto"/>
                                <w:right w:val="none" w:sz="0" w:space="0" w:color="auto"/>
                              </w:divBdr>
                              <w:divsChild>
                                <w:div w:id="1773478004">
                                  <w:marLeft w:val="0"/>
                                  <w:marRight w:val="0"/>
                                  <w:marTop w:val="0"/>
                                  <w:marBottom w:val="0"/>
                                  <w:divBdr>
                                    <w:top w:val="none" w:sz="0" w:space="0" w:color="auto"/>
                                    <w:left w:val="none" w:sz="0" w:space="0" w:color="auto"/>
                                    <w:bottom w:val="none" w:sz="0" w:space="0" w:color="auto"/>
                                    <w:right w:val="none" w:sz="0" w:space="0" w:color="auto"/>
                                  </w:divBdr>
                                  <w:divsChild>
                                    <w:div w:id="328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20964">
          <w:marLeft w:val="0"/>
          <w:marRight w:val="0"/>
          <w:marTop w:val="0"/>
          <w:marBottom w:val="0"/>
          <w:divBdr>
            <w:top w:val="none" w:sz="0" w:space="0" w:color="auto"/>
            <w:left w:val="none" w:sz="0" w:space="0" w:color="auto"/>
            <w:bottom w:val="none" w:sz="0" w:space="0" w:color="auto"/>
            <w:right w:val="none" w:sz="0" w:space="0" w:color="auto"/>
          </w:divBdr>
          <w:divsChild>
            <w:div w:id="762843707">
              <w:marLeft w:val="0"/>
              <w:marRight w:val="0"/>
              <w:marTop w:val="0"/>
              <w:marBottom w:val="0"/>
              <w:divBdr>
                <w:top w:val="none" w:sz="0" w:space="0" w:color="auto"/>
                <w:left w:val="none" w:sz="0" w:space="0" w:color="auto"/>
                <w:bottom w:val="none" w:sz="0" w:space="0" w:color="auto"/>
                <w:right w:val="none" w:sz="0" w:space="0" w:color="auto"/>
              </w:divBdr>
              <w:divsChild>
                <w:div w:id="976031329">
                  <w:marLeft w:val="0"/>
                  <w:marRight w:val="0"/>
                  <w:marTop w:val="0"/>
                  <w:marBottom w:val="0"/>
                  <w:divBdr>
                    <w:top w:val="none" w:sz="0" w:space="0" w:color="auto"/>
                    <w:left w:val="none" w:sz="0" w:space="0" w:color="auto"/>
                    <w:bottom w:val="none" w:sz="0" w:space="0" w:color="auto"/>
                    <w:right w:val="none" w:sz="0" w:space="0" w:color="auto"/>
                  </w:divBdr>
                  <w:divsChild>
                    <w:div w:id="177893559">
                      <w:marLeft w:val="0"/>
                      <w:marRight w:val="0"/>
                      <w:marTop w:val="0"/>
                      <w:marBottom w:val="0"/>
                      <w:divBdr>
                        <w:top w:val="none" w:sz="0" w:space="0" w:color="auto"/>
                        <w:left w:val="none" w:sz="0" w:space="0" w:color="auto"/>
                        <w:bottom w:val="none" w:sz="0" w:space="0" w:color="auto"/>
                        <w:right w:val="none" w:sz="0" w:space="0" w:color="auto"/>
                      </w:divBdr>
                      <w:divsChild>
                        <w:div w:id="227153488">
                          <w:marLeft w:val="0"/>
                          <w:marRight w:val="0"/>
                          <w:marTop w:val="0"/>
                          <w:marBottom w:val="0"/>
                          <w:divBdr>
                            <w:top w:val="none" w:sz="0" w:space="0" w:color="auto"/>
                            <w:left w:val="none" w:sz="0" w:space="0" w:color="auto"/>
                            <w:bottom w:val="none" w:sz="0" w:space="0" w:color="auto"/>
                            <w:right w:val="none" w:sz="0" w:space="0" w:color="auto"/>
                          </w:divBdr>
                          <w:divsChild>
                            <w:div w:id="552615327">
                              <w:marLeft w:val="0"/>
                              <w:marRight w:val="0"/>
                              <w:marTop w:val="0"/>
                              <w:marBottom w:val="0"/>
                              <w:divBdr>
                                <w:top w:val="none" w:sz="0" w:space="0" w:color="auto"/>
                                <w:left w:val="none" w:sz="0" w:space="0" w:color="auto"/>
                                <w:bottom w:val="none" w:sz="0" w:space="0" w:color="auto"/>
                                <w:right w:val="none" w:sz="0" w:space="0" w:color="auto"/>
                              </w:divBdr>
                              <w:divsChild>
                                <w:div w:id="1714846639">
                                  <w:marLeft w:val="0"/>
                                  <w:marRight w:val="0"/>
                                  <w:marTop w:val="0"/>
                                  <w:marBottom w:val="0"/>
                                  <w:divBdr>
                                    <w:top w:val="none" w:sz="0" w:space="0" w:color="auto"/>
                                    <w:left w:val="none" w:sz="0" w:space="0" w:color="auto"/>
                                    <w:bottom w:val="none" w:sz="0" w:space="0" w:color="auto"/>
                                    <w:right w:val="none" w:sz="0" w:space="0" w:color="auto"/>
                                  </w:divBdr>
                                  <w:divsChild>
                                    <w:div w:id="1644429922">
                                      <w:marLeft w:val="0"/>
                                      <w:marRight w:val="0"/>
                                      <w:marTop w:val="0"/>
                                      <w:marBottom w:val="0"/>
                                      <w:divBdr>
                                        <w:top w:val="none" w:sz="0" w:space="0" w:color="auto"/>
                                        <w:left w:val="none" w:sz="0" w:space="0" w:color="auto"/>
                                        <w:bottom w:val="none" w:sz="0" w:space="0" w:color="auto"/>
                                        <w:right w:val="none" w:sz="0" w:space="0" w:color="auto"/>
                                      </w:divBdr>
                                      <w:divsChild>
                                        <w:div w:id="721098376">
                                          <w:marLeft w:val="0"/>
                                          <w:marRight w:val="0"/>
                                          <w:marTop w:val="0"/>
                                          <w:marBottom w:val="0"/>
                                          <w:divBdr>
                                            <w:top w:val="none" w:sz="0" w:space="0" w:color="auto"/>
                                            <w:left w:val="none" w:sz="0" w:space="0" w:color="auto"/>
                                            <w:bottom w:val="none" w:sz="0" w:space="0" w:color="auto"/>
                                            <w:right w:val="none" w:sz="0" w:space="0" w:color="auto"/>
                                          </w:divBdr>
                                          <w:divsChild>
                                            <w:div w:id="1044402560">
                                              <w:marLeft w:val="0"/>
                                              <w:marRight w:val="0"/>
                                              <w:marTop w:val="0"/>
                                              <w:marBottom w:val="0"/>
                                              <w:divBdr>
                                                <w:top w:val="none" w:sz="0" w:space="0" w:color="auto"/>
                                                <w:left w:val="none" w:sz="0" w:space="0" w:color="auto"/>
                                                <w:bottom w:val="none" w:sz="0" w:space="0" w:color="auto"/>
                                                <w:right w:val="none" w:sz="0" w:space="0" w:color="auto"/>
                                              </w:divBdr>
                                              <w:divsChild>
                                                <w:div w:id="426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02859">
                          <w:marLeft w:val="0"/>
                          <w:marRight w:val="0"/>
                          <w:marTop w:val="0"/>
                          <w:marBottom w:val="0"/>
                          <w:divBdr>
                            <w:top w:val="none" w:sz="0" w:space="0" w:color="auto"/>
                            <w:left w:val="none" w:sz="0" w:space="0" w:color="auto"/>
                            <w:bottom w:val="none" w:sz="0" w:space="0" w:color="auto"/>
                            <w:right w:val="none" w:sz="0" w:space="0" w:color="auto"/>
                          </w:divBdr>
                          <w:divsChild>
                            <w:div w:id="892889510">
                              <w:marLeft w:val="0"/>
                              <w:marRight w:val="0"/>
                              <w:marTop w:val="0"/>
                              <w:marBottom w:val="0"/>
                              <w:divBdr>
                                <w:top w:val="none" w:sz="0" w:space="0" w:color="auto"/>
                                <w:left w:val="none" w:sz="0" w:space="0" w:color="auto"/>
                                <w:bottom w:val="none" w:sz="0" w:space="0" w:color="auto"/>
                                <w:right w:val="none" w:sz="0" w:space="0" w:color="auto"/>
                              </w:divBdr>
                              <w:divsChild>
                                <w:div w:id="1129469215">
                                  <w:marLeft w:val="0"/>
                                  <w:marRight w:val="0"/>
                                  <w:marTop w:val="0"/>
                                  <w:marBottom w:val="0"/>
                                  <w:divBdr>
                                    <w:top w:val="none" w:sz="0" w:space="0" w:color="auto"/>
                                    <w:left w:val="none" w:sz="0" w:space="0" w:color="auto"/>
                                    <w:bottom w:val="none" w:sz="0" w:space="0" w:color="auto"/>
                                    <w:right w:val="none" w:sz="0" w:space="0" w:color="auto"/>
                                  </w:divBdr>
                                  <w:divsChild>
                                    <w:div w:id="17063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22286">
          <w:marLeft w:val="0"/>
          <w:marRight w:val="0"/>
          <w:marTop w:val="0"/>
          <w:marBottom w:val="0"/>
          <w:divBdr>
            <w:top w:val="none" w:sz="0" w:space="0" w:color="auto"/>
            <w:left w:val="none" w:sz="0" w:space="0" w:color="auto"/>
            <w:bottom w:val="none" w:sz="0" w:space="0" w:color="auto"/>
            <w:right w:val="none" w:sz="0" w:space="0" w:color="auto"/>
          </w:divBdr>
          <w:divsChild>
            <w:div w:id="953050716">
              <w:marLeft w:val="0"/>
              <w:marRight w:val="0"/>
              <w:marTop w:val="0"/>
              <w:marBottom w:val="0"/>
              <w:divBdr>
                <w:top w:val="none" w:sz="0" w:space="0" w:color="auto"/>
                <w:left w:val="none" w:sz="0" w:space="0" w:color="auto"/>
                <w:bottom w:val="none" w:sz="0" w:space="0" w:color="auto"/>
                <w:right w:val="none" w:sz="0" w:space="0" w:color="auto"/>
              </w:divBdr>
              <w:divsChild>
                <w:div w:id="191382581">
                  <w:marLeft w:val="0"/>
                  <w:marRight w:val="0"/>
                  <w:marTop w:val="0"/>
                  <w:marBottom w:val="0"/>
                  <w:divBdr>
                    <w:top w:val="none" w:sz="0" w:space="0" w:color="auto"/>
                    <w:left w:val="none" w:sz="0" w:space="0" w:color="auto"/>
                    <w:bottom w:val="none" w:sz="0" w:space="0" w:color="auto"/>
                    <w:right w:val="none" w:sz="0" w:space="0" w:color="auto"/>
                  </w:divBdr>
                  <w:divsChild>
                    <w:div w:id="301616354">
                      <w:marLeft w:val="0"/>
                      <w:marRight w:val="0"/>
                      <w:marTop w:val="0"/>
                      <w:marBottom w:val="0"/>
                      <w:divBdr>
                        <w:top w:val="none" w:sz="0" w:space="0" w:color="auto"/>
                        <w:left w:val="none" w:sz="0" w:space="0" w:color="auto"/>
                        <w:bottom w:val="none" w:sz="0" w:space="0" w:color="auto"/>
                        <w:right w:val="none" w:sz="0" w:space="0" w:color="auto"/>
                      </w:divBdr>
                      <w:divsChild>
                        <w:div w:id="1198665785">
                          <w:marLeft w:val="0"/>
                          <w:marRight w:val="0"/>
                          <w:marTop w:val="0"/>
                          <w:marBottom w:val="0"/>
                          <w:divBdr>
                            <w:top w:val="none" w:sz="0" w:space="0" w:color="auto"/>
                            <w:left w:val="none" w:sz="0" w:space="0" w:color="auto"/>
                            <w:bottom w:val="none" w:sz="0" w:space="0" w:color="auto"/>
                            <w:right w:val="none" w:sz="0" w:space="0" w:color="auto"/>
                          </w:divBdr>
                          <w:divsChild>
                            <w:div w:id="1455368857">
                              <w:marLeft w:val="0"/>
                              <w:marRight w:val="0"/>
                              <w:marTop w:val="0"/>
                              <w:marBottom w:val="0"/>
                              <w:divBdr>
                                <w:top w:val="none" w:sz="0" w:space="0" w:color="auto"/>
                                <w:left w:val="none" w:sz="0" w:space="0" w:color="auto"/>
                                <w:bottom w:val="none" w:sz="0" w:space="0" w:color="auto"/>
                                <w:right w:val="none" w:sz="0" w:space="0" w:color="auto"/>
                              </w:divBdr>
                              <w:divsChild>
                                <w:div w:id="2000302312">
                                  <w:marLeft w:val="0"/>
                                  <w:marRight w:val="0"/>
                                  <w:marTop w:val="0"/>
                                  <w:marBottom w:val="0"/>
                                  <w:divBdr>
                                    <w:top w:val="none" w:sz="0" w:space="0" w:color="auto"/>
                                    <w:left w:val="none" w:sz="0" w:space="0" w:color="auto"/>
                                    <w:bottom w:val="none" w:sz="0" w:space="0" w:color="auto"/>
                                    <w:right w:val="none" w:sz="0" w:space="0" w:color="auto"/>
                                  </w:divBdr>
                                  <w:divsChild>
                                    <w:div w:id="376667094">
                                      <w:marLeft w:val="0"/>
                                      <w:marRight w:val="0"/>
                                      <w:marTop w:val="0"/>
                                      <w:marBottom w:val="0"/>
                                      <w:divBdr>
                                        <w:top w:val="none" w:sz="0" w:space="0" w:color="auto"/>
                                        <w:left w:val="none" w:sz="0" w:space="0" w:color="auto"/>
                                        <w:bottom w:val="none" w:sz="0" w:space="0" w:color="auto"/>
                                        <w:right w:val="none" w:sz="0" w:space="0" w:color="auto"/>
                                      </w:divBdr>
                                      <w:divsChild>
                                        <w:div w:id="346753582">
                                          <w:marLeft w:val="0"/>
                                          <w:marRight w:val="0"/>
                                          <w:marTop w:val="0"/>
                                          <w:marBottom w:val="0"/>
                                          <w:divBdr>
                                            <w:top w:val="none" w:sz="0" w:space="0" w:color="auto"/>
                                            <w:left w:val="none" w:sz="0" w:space="0" w:color="auto"/>
                                            <w:bottom w:val="none" w:sz="0" w:space="0" w:color="auto"/>
                                            <w:right w:val="none" w:sz="0" w:space="0" w:color="auto"/>
                                          </w:divBdr>
                                          <w:divsChild>
                                            <w:div w:id="13437067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405917">
                                                  <w:marLeft w:val="0"/>
                                                  <w:marRight w:val="0"/>
                                                  <w:marTop w:val="0"/>
                                                  <w:marBottom w:val="0"/>
                                                  <w:divBdr>
                                                    <w:top w:val="none" w:sz="0" w:space="0" w:color="auto"/>
                                                    <w:left w:val="none" w:sz="0" w:space="0" w:color="auto"/>
                                                    <w:bottom w:val="none" w:sz="0" w:space="0" w:color="auto"/>
                                                    <w:right w:val="none" w:sz="0" w:space="0" w:color="auto"/>
                                                  </w:divBdr>
                                                  <w:divsChild>
                                                    <w:div w:id="168563667">
                                                      <w:marLeft w:val="0"/>
                                                      <w:marRight w:val="0"/>
                                                      <w:marTop w:val="0"/>
                                                      <w:marBottom w:val="0"/>
                                                      <w:divBdr>
                                                        <w:top w:val="none" w:sz="0" w:space="0" w:color="auto"/>
                                                        <w:left w:val="none" w:sz="0" w:space="0" w:color="auto"/>
                                                        <w:bottom w:val="none" w:sz="0" w:space="0" w:color="auto"/>
                                                        <w:right w:val="none" w:sz="0" w:space="0" w:color="auto"/>
                                                      </w:divBdr>
                                                      <w:divsChild>
                                                        <w:div w:id="415564155">
                                                          <w:marLeft w:val="0"/>
                                                          <w:marRight w:val="0"/>
                                                          <w:marTop w:val="0"/>
                                                          <w:marBottom w:val="0"/>
                                                          <w:divBdr>
                                                            <w:top w:val="none" w:sz="0" w:space="0" w:color="auto"/>
                                                            <w:left w:val="none" w:sz="0" w:space="0" w:color="auto"/>
                                                            <w:bottom w:val="none" w:sz="0" w:space="0" w:color="auto"/>
                                                            <w:right w:val="none" w:sz="0" w:space="0" w:color="auto"/>
                                                          </w:divBdr>
                                                        </w:div>
                                                        <w:div w:id="905607839">
                                                          <w:marLeft w:val="0"/>
                                                          <w:marRight w:val="0"/>
                                                          <w:marTop w:val="0"/>
                                                          <w:marBottom w:val="0"/>
                                                          <w:divBdr>
                                                            <w:top w:val="none" w:sz="0" w:space="0" w:color="auto"/>
                                                            <w:left w:val="none" w:sz="0" w:space="0" w:color="auto"/>
                                                            <w:bottom w:val="none" w:sz="0" w:space="0" w:color="auto"/>
                                                            <w:right w:val="none" w:sz="0" w:space="0" w:color="auto"/>
                                                          </w:divBdr>
                                                        </w:div>
                                                        <w:div w:id="979965671">
                                                          <w:marLeft w:val="0"/>
                                                          <w:marRight w:val="0"/>
                                                          <w:marTop w:val="0"/>
                                                          <w:marBottom w:val="0"/>
                                                          <w:divBdr>
                                                            <w:top w:val="none" w:sz="0" w:space="0" w:color="auto"/>
                                                            <w:left w:val="none" w:sz="0" w:space="0" w:color="auto"/>
                                                            <w:bottom w:val="none" w:sz="0" w:space="0" w:color="auto"/>
                                                            <w:right w:val="none" w:sz="0" w:space="0" w:color="auto"/>
                                                          </w:divBdr>
                                                        </w:div>
                                                        <w:div w:id="1153177218">
                                                          <w:marLeft w:val="0"/>
                                                          <w:marRight w:val="0"/>
                                                          <w:marTop w:val="0"/>
                                                          <w:marBottom w:val="0"/>
                                                          <w:divBdr>
                                                            <w:top w:val="none" w:sz="0" w:space="0" w:color="auto"/>
                                                            <w:left w:val="none" w:sz="0" w:space="0" w:color="auto"/>
                                                            <w:bottom w:val="none" w:sz="0" w:space="0" w:color="auto"/>
                                                            <w:right w:val="none" w:sz="0" w:space="0" w:color="auto"/>
                                                          </w:divBdr>
                                                        </w:div>
                                                        <w:div w:id="1726638277">
                                                          <w:marLeft w:val="0"/>
                                                          <w:marRight w:val="0"/>
                                                          <w:marTop w:val="0"/>
                                                          <w:marBottom w:val="0"/>
                                                          <w:divBdr>
                                                            <w:top w:val="none" w:sz="0" w:space="0" w:color="auto"/>
                                                            <w:left w:val="none" w:sz="0" w:space="0" w:color="auto"/>
                                                            <w:bottom w:val="none" w:sz="0" w:space="0" w:color="auto"/>
                                                            <w:right w:val="none" w:sz="0" w:space="0" w:color="auto"/>
                                                          </w:divBdr>
                                                        </w:div>
                                                        <w:div w:id="1922595398">
                                                          <w:marLeft w:val="0"/>
                                                          <w:marRight w:val="0"/>
                                                          <w:marTop w:val="0"/>
                                                          <w:marBottom w:val="0"/>
                                                          <w:divBdr>
                                                            <w:top w:val="none" w:sz="0" w:space="0" w:color="auto"/>
                                                            <w:left w:val="none" w:sz="0" w:space="0" w:color="auto"/>
                                                            <w:bottom w:val="none" w:sz="0" w:space="0" w:color="auto"/>
                                                            <w:right w:val="none" w:sz="0" w:space="0" w:color="auto"/>
                                                          </w:divBdr>
                                                          <w:divsChild>
                                                            <w:div w:id="475150603">
                                                              <w:marLeft w:val="0"/>
                                                              <w:marRight w:val="0"/>
                                                              <w:marTop w:val="0"/>
                                                              <w:marBottom w:val="0"/>
                                                              <w:divBdr>
                                                                <w:top w:val="none" w:sz="0" w:space="0" w:color="auto"/>
                                                                <w:left w:val="none" w:sz="0" w:space="0" w:color="auto"/>
                                                                <w:bottom w:val="none" w:sz="0" w:space="0" w:color="auto"/>
                                                                <w:right w:val="none" w:sz="0" w:space="0" w:color="auto"/>
                                                              </w:divBdr>
                                                              <w:divsChild>
                                                                <w:div w:id="1018238875">
                                                                  <w:marLeft w:val="0"/>
                                                                  <w:marRight w:val="0"/>
                                                                  <w:marTop w:val="0"/>
                                                                  <w:marBottom w:val="0"/>
                                                                  <w:divBdr>
                                                                    <w:top w:val="none" w:sz="0" w:space="0" w:color="auto"/>
                                                                    <w:left w:val="none" w:sz="0" w:space="0" w:color="auto"/>
                                                                    <w:bottom w:val="none" w:sz="0" w:space="0" w:color="auto"/>
                                                                    <w:right w:val="none" w:sz="0" w:space="0" w:color="auto"/>
                                                                  </w:divBdr>
                                                                  <w:divsChild>
                                                                    <w:div w:id="1849563786">
                                                                      <w:marLeft w:val="0"/>
                                                                      <w:marRight w:val="0"/>
                                                                      <w:marTop w:val="0"/>
                                                                      <w:marBottom w:val="0"/>
                                                                      <w:divBdr>
                                                                        <w:top w:val="none" w:sz="0" w:space="0" w:color="auto"/>
                                                                        <w:left w:val="none" w:sz="0" w:space="0" w:color="auto"/>
                                                                        <w:bottom w:val="none" w:sz="0" w:space="0" w:color="auto"/>
                                                                        <w:right w:val="none" w:sz="0" w:space="0" w:color="auto"/>
                                                                      </w:divBdr>
                                                                      <w:divsChild>
                                                                        <w:div w:id="17490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174402">
                          <w:marLeft w:val="0"/>
                          <w:marRight w:val="0"/>
                          <w:marTop w:val="0"/>
                          <w:marBottom w:val="0"/>
                          <w:divBdr>
                            <w:top w:val="none" w:sz="0" w:space="0" w:color="auto"/>
                            <w:left w:val="none" w:sz="0" w:space="0" w:color="auto"/>
                            <w:bottom w:val="none" w:sz="0" w:space="0" w:color="auto"/>
                            <w:right w:val="none" w:sz="0" w:space="0" w:color="auto"/>
                          </w:divBdr>
                          <w:divsChild>
                            <w:div w:id="1488746890">
                              <w:marLeft w:val="0"/>
                              <w:marRight w:val="0"/>
                              <w:marTop w:val="0"/>
                              <w:marBottom w:val="0"/>
                              <w:divBdr>
                                <w:top w:val="none" w:sz="0" w:space="0" w:color="auto"/>
                                <w:left w:val="none" w:sz="0" w:space="0" w:color="auto"/>
                                <w:bottom w:val="none" w:sz="0" w:space="0" w:color="auto"/>
                                <w:right w:val="none" w:sz="0" w:space="0" w:color="auto"/>
                              </w:divBdr>
                              <w:divsChild>
                                <w:div w:id="976106862">
                                  <w:marLeft w:val="0"/>
                                  <w:marRight w:val="0"/>
                                  <w:marTop w:val="0"/>
                                  <w:marBottom w:val="0"/>
                                  <w:divBdr>
                                    <w:top w:val="none" w:sz="0" w:space="0" w:color="auto"/>
                                    <w:left w:val="none" w:sz="0" w:space="0" w:color="auto"/>
                                    <w:bottom w:val="none" w:sz="0" w:space="0" w:color="auto"/>
                                    <w:right w:val="none" w:sz="0" w:space="0" w:color="auto"/>
                                  </w:divBdr>
                                  <w:divsChild>
                                    <w:div w:id="14246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175683">
          <w:marLeft w:val="0"/>
          <w:marRight w:val="0"/>
          <w:marTop w:val="0"/>
          <w:marBottom w:val="0"/>
          <w:divBdr>
            <w:top w:val="none" w:sz="0" w:space="0" w:color="auto"/>
            <w:left w:val="none" w:sz="0" w:space="0" w:color="auto"/>
            <w:bottom w:val="none" w:sz="0" w:space="0" w:color="auto"/>
            <w:right w:val="none" w:sz="0" w:space="0" w:color="auto"/>
          </w:divBdr>
          <w:divsChild>
            <w:div w:id="770392105">
              <w:marLeft w:val="0"/>
              <w:marRight w:val="0"/>
              <w:marTop w:val="0"/>
              <w:marBottom w:val="0"/>
              <w:divBdr>
                <w:top w:val="none" w:sz="0" w:space="0" w:color="auto"/>
                <w:left w:val="none" w:sz="0" w:space="0" w:color="auto"/>
                <w:bottom w:val="none" w:sz="0" w:space="0" w:color="auto"/>
                <w:right w:val="none" w:sz="0" w:space="0" w:color="auto"/>
              </w:divBdr>
              <w:divsChild>
                <w:div w:id="1716538908">
                  <w:marLeft w:val="0"/>
                  <w:marRight w:val="0"/>
                  <w:marTop w:val="0"/>
                  <w:marBottom w:val="0"/>
                  <w:divBdr>
                    <w:top w:val="none" w:sz="0" w:space="0" w:color="auto"/>
                    <w:left w:val="none" w:sz="0" w:space="0" w:color="auto"/>
                    <w:bottom w:val="none" w:sz="0" w:space="0" w:color="auto"/>
                    <w:right w:val="none" w:sz="0" w:space="0" w:color="auto"/>
                  </w:divBdr>
                  <w:divsChild>
                    <w:div w:id="366368079">
                      <w:marLeft w:val="0"/>
                      <w:marRight w:val="0"/>
                      <w:marTop w:val="0"/>
                      <w:marBottom w:val="0"/>
                      <w:divBdr>
                        <w:top w:val="none" w:sz="0" w:space="0" w:color="auto"/>
                        <w:left w:val="none" w:sz="0" w:space="0" w:color="auto"/>
                        <w:bottom w:val="none" w:sz="0" w:space="0" w:color="auto"/>
                        <w:right w:val="none" w:sz="0" w:space="0" w:color="auto"/>
                      </w:divBdr>
                      <w:divsChild>
                        <w:div w:id="700278036">
                          <w:marLeft w:val="0"/>
                          <w:marRight w:val="0"/>
                          <w:marTop w:val="0"/>
                          <w:marBottom w:val="0"/>
                          <w:divBdr>
                            <w:top w:val="none" w:sz="0" w:space="0" w:color="auto"/>
                            <w:left w:val="none" w:sz="0" w:space="0" w:color="auto"/>
                            <w:bottom w:val="none" w:sz="0" w:space="0" w:color="auto"/>
                            <w:right w:val="none" w:sz="0" w:space="0" w:color="auto"/>
                          </w:divBdr>
                          <w:divsChild>
                            <w:div w:id="53941367">
                              <w:marLeft w:val="0"/>
                              <w:marRight w:val="0"/>
                              <w:marTop w:val="0"/>
                              <w:marBottom w:val="0"/>
                              <w:divBdr>
                                <w:top w:val="none" w:sz="0" w:space="0" w:color="auto"/>
                                <w:left w:val="none" w:sz="0" w:space="0" w:color="auto"/>
                                <w:bottom w:val="none" w:sz="0" w:space="0" w:color="auto"/>
                                <w:right w:val="none" w:sz="0" w:space="0" w:color="auto"/>
                              </w:divBdr>
                              <w:divsChild>
                                <w:div w:id="1700471300">
                                  <w:marLeft w:val="0"/>
                                  <w:marRight w:val="0"/>
                                  <w:marTop w:val="0"/>
                                  <w:marBottom w:val="0"/>
                                  <w:divBdr>
                                    <w:top w:val="none" w:sz="0" w:space="0" w:color="auto"/>
                                    <w:left w:val="none" w:sz="0" w:space="0" w:color="auto"/>
                                    <w:bottom w:val="none" w:sz="0" w:space="0" w:color="auto"/>
                                    <w:right w:val="none" w:sz="0" w:space="0" w:color="auto"/>
                                  </w:divBdr>
                                  <w:divsChild>
                                    <w:div w:id="15333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5741">
                          <w:marLeft w:val="0"/>
                          <w:marRight w:val="0"/>
                          <w:marTop w:val="0"/>
                          <w:marBottom w:val="0"/>
                          <w:divBdr>
                            <w:top w:val="none" w:sz="0" w:space="0" w:color="auto"/>
                            <w:left w:val="none" w:sz="0" w:space="0" w:color="auto"/>
                            <w:bottom w:val="none" w:sz="0" w:space="0" w:color="auto"/>
                            <w:right w:val="none" w:sz="0" w:space="0" w:color="auto"/>
                          </w:divBdr>
                          <w:divsChild>
                            <w:div w:id="1307778702">
                              <w:marLeft w:val="0"/>
                              <w:marRight w:val="0"/>
                              <w:marTop w:val="0"/>
                              <w:marBottom w:val="0"/>
                              <w:divBdr>
                                <w:top w:val="none" w:sz="0" w:space="0" w:color="auto"/>
                                <w:left w:val="none" w:sz="0" w:space="0" w:color="auto"/>
                                <w:bottom w:val="none" w:sz="0" w:space="0" w:color="auto"/>
                                <w:right w:val="none" w:sz="0" w:space="0" w:color="auto"/>
                              </w:divBdr>
                              <w:divsChild>
                                <w:div w:id="1710448642">
                                  <w:marLeft w:val="0"/>
                                  <w:marRight w:val="0"/>
                                  <w:marTop w:val="0"/>
                                  <w:marBottom w:val="0"/>
                                  <w:divBdr>
                                    <w:top w:val="none" w:sz="0" w:space="0" w:color="auto"/>
                                    <w:left w:val="none" w:sz="0" w:space="0" w:color="auto"/>
                                    <w:bottom w:val="none" w:sz="0" w:space="0" w:color="auto"/>
                                    <w:right w:val="none" w:sz="0" w:space="0" w:color="auto"/>
                                  </w:divBdr>
                                  <w:divsChild>
                                    <w:div w:id="878321102">
                                      <w:marLeft w:val="0"/>
                                      <w:marRight w:val="0"/>
                                      <w:marTop w:val="0"/>
                                      <w:marBottom w:val="0"/>
                                      <w:divBdr>
                                        <w:top w:val="none" w:sz="0" w:space="0" w:color="auto"/>
                                        <w:left w:val="none" w:sz="0" w:space="0" w:color="auto"/>
                                        <w:bottom w:val="none" w:sz="0" w:space="0" w:color="auto"/>
                                        <w:right w:val="none" w:sz="0" w:space="0" w:color="auto"/>
                                      </w:divBdr>
                                      <w:divsChild>
                                        <w:div w:id="1991250389">
                                          <w:marLeft w:val="0"/>
                                          <w:marRight w:val="0"/>
                                          <w:marTop w:val="0"/>
                                          <w:marBottom w:val="0"/>
                                          <w:divBdr>
                                            <w:top w:val="none" w:sz="0" w:space="0" w:color="auto"/>
                                            <w:left w:val="none" w:sz="0" w:space="0" w:color="auto"/>
                                            <w:bottom w:val="none" w:sz="0" w:space="0" w:color="auto"/>
                                            <w:right w:val="none" w:sz="0" w:space="0" w:color="auto"/>
                                          </w:divBdr>
                                          <w:divsChild>
                                            <w:div w:id="2062317689">
                                              <w:marLeft w:val="0"/>
                                              <w:marRight w:val="0"/>
                                              <w:marTop w:val="0"/>
                                              <w:marBottom w:val="0"/>
                                              <w:divBdr>
                                                <w:top w:val="none" w:sz="0" w:space="0" w:color="auto"/>
                                                <w:left w:val="none" w:sz="0" w:space="0" w:color="auto"/>
                                                <w:bottom w:val="none" w:sz="0" w:space="0" w:color="auto"/>
                                                <w:right w:val="none" w:sz="0" w:space="0" w:color="auto"/>
                                              </w:divBdr>
                                              <w:divsChild>
                                                <w:div w:id="1101878411">
                                                  <w:marLeft w:val="0"/>
                                                  <w:marRight w:val="0"/>
                                                  <w:marTop w:val="0"/>
                                                  <w:marBottom w:val="0"/>
                                                  <w:divBdr>
                                                    <w:top w:val="none" w:sz="0" w:space="0" w:color="auto"/>
                                                    <w:left w:val="none" w:sz="0" w:space="0" w:color="auto"/>
                                                    <w:bottom w:val="none" w:sz="0" w:space="0" w:color="auto"/>
                                                    <w:right w:val="none" w:sz="0" w:space="0" w:color="auto"/>
                                                  </w:divBdr>
                                                  <w:divsChild>
                                                    <w:div w:id="1722241382">
                                                      <w:marLeft w:val="0"/>
                                                      <w:marRight w:val="0"/>
                                                      <w:marTop w:val="0"/>
                                                      <w:marBottom w:val="0"/>
                                                      <w:divBdr>
                                                        <w:top w:val="none" w:sz="0" w:space="0" w:color="auto"/>
                                                        <w:left w:val="none" w:sz="0" w:space="0" w:color="auto"/>
                                                        <w:bottom w:val="none" w:sz="0" w:space="0" w:color="auto"/>
                                                        <w:right w:val="none" w:sz="0" w:space="0" w:color="auto"/>
                                                      </w:divBdr>
                                                    </w:div>
                                                    <w:div w:id="1819612530">
                                                      <w:marLeft w:val="0"/>
                                                      <w:marRight w:val="0"/>
                                                      <w:marTop w:val="0"/>
                                                      <w:marBottom w:val="0"/>
                                                      <w:divBdr>
                                                        <w:top w:val="none" w:sz="0" w:space="0" w:color="auto"/>
                                                        <w:left w:val="none" w:sz="0" w:space="0" w:color="auto"/>
                                                        <w:bottom w:val="none" w:sz="0" w:space="0" w:color="auto"/>
                                                        <w:right w:val="none" w:sz="0" w:space="0" w:color="auto"/>
                                                      </w:divBdr>
                                                      <w:divsChild>
                                                        <w:div w:id="713312504">
                                                          <w:marLeft w:val="0"/>
                                                          <w:marRight w:val="0"/>
                                                          <w:marTop w:val="0"/>
                                                          <w:marBottom w:val="0"/>
                                                          <w:divBdr>
                                                            <w:top w:val="none" w:sz="0" w:space="0" w:color="auto"/>
                                                            <w:left w:val="none" w:sz="0" w:space="0" w:color="auto"/>
                                                            <w:bottom w:val="none" w:sz="0" w:space="0" w:color="auto"/>
                                                            <w:right w:val="none" w:sz="0" w:space="0" w:color="auto"/>
                                                          </w:divBdr>
                                                          <w:divsChild>
                                                            <w:div w:id="228349822">
                                                              <w:marLeft w:val="0"/>
                                                              <w:marRight w:val="0"/>
                                                              <w:marTop w:val="0"/>
                                                              <w:marBottom w:val="0"/>
                                                              <w:divBdr>
                                                                <w:top w:val="none" w:sz="0" w:space="0" w:color="auto"/>
                                                                <w:left w:val="none" w:sz="0" w:space="0" w:color="auto"/>
                                                                <w:bottom w:val="none" w:sz="0" w:space="0" w:color="auto"/>
                                                                <w:right w:val="none" w:sz="0" w:space="0" w:color="auto"/>
                                                              </w:divBdr>
                                                              <w:divsChild>
                                                                <w:div w:id="360741320">
                                                                  <w:marLeft w:val="0"/>
                                                                  <w:marRight w:val="0"/>
                                                                  <w:marTop w:val="0"/>
                                                                  <w:marBottom w:val="0"/>
                                                                  <w:divBdr>
                                                                    <w:top w:val="none" w:sz="0" w:space="0" w:color="auto"/>
                                                                    <w:left w:val="none" w:sz="0" w:space="0" w:color="auto"/>
                                                                    <w:bottom w:val="none" w:sz="0" w:space="0" w:color="auto"/>
                                                                    <w:right w:val="none" w:sz="0" w:space="0" w:color="auto"/>
                                                                  </w:divBdr>
                                                                  <w:divsChild>
                                                                    <w:div w:id="2032140642">
                                                                      <w:marLeft w:val="0"/>
                                                                      <w:marRight w:val="0"/>
                                                                      <w:marTop w:val="0"/>
                                                                      <w:marBottom w:val="0"/>
                                                                      <w:divBdr>
                                                                        <w:top w:val="none" w:sz="0" w:space="0" w:color="auto"/>
                                                                        <w:left w:val="none" w:sz="0" w:space="0" w:color="auto"/>
                                                                        <w:bottom w:val="none" w:sz="0" w:space="0" w:color="auto"/>
                                                                        <w:right w:val="none" w:sz="0" w:space="0" w:color="auto"/>
                                                                      </w:divBdr>
                                                                      <w:divsChild>
                                                                        <w:div w:id="621037733">
                                                                          <w:marLeft w:val="0"/>
                                                                          <w:marRight w:val="0"/>
                                                                          <w:marTop w:val="0"/>
                                                                          <w:marBottom w:val="0"/>
                                                                          <w:divBdr>
                                                                            <w:top w:val="none" w:sz="0" w:space="0" w:color="auto"/>
                                                                            <w:left w:val="none" w:sz="0" w:space="0" w:color="auto"/>
                                                                            <w:bottom w:val="none" w:sz="0" w:space="0" w:color="auto"/>
                                                                            <w:right w:val="none" w:sz="0" w:space="0" w:color="auto"/>
                                                                          </w:divBdr>
                                                                          <w:divsChild>
                                                                            <w:div w:id="206067347">
                                                                              <w:marLeft w:val="0"/>
                                                                              <w:marRight w:val="0"/>
                                                                              <w:marTop w:val="0"/>
                                                                              <w:marBottom w:val="0"/>
                                                                              <w:divBdr>
                                                                                <w:top w:val="none" w:sz="0" w:space="0" w:color="auto"/>
                                                                                <w:left w:val="none" w:sz="0" w:space="0" w:color="auto"/>
                                                                                <w:bottom w:val="none" w:sz="0" w:space="0" w:color="auto"/>
                                                                                <w:right w:val="none" w:sz="0" w:space="0" w:color="auto"/>
                                                                              </w:divBdr>
                                                                            </w:div>
                                                                            <w:div w:id="1061250103">
                                                                              <w:marLeft w:val="0"/>
                                                                              <w:marRight w:val="0"/>
                                                                              <w:marTop w:val="0"/>
                                                                              <w:marBottom w:val="0"/>
                                                                              <w:divBdr>
                                                                                <w:top w:val="none" w:sz="0" w:space="0" w:color="auto"/>
                                                                                <w:left w:val="none" w:sz="0" w:space="0" w:color="auto"/>
                                                                                <w:bottom w:val="none" w:sz="0" w:space="0" w:color="auto"/>
                                                                                <w:right w:val="none" w:sz="0" w:space="0" w:color="auto"/>
                                                                              </w:divBdr>
                                                                            </w:div>
                                                                            <w:div w:id="1252815697">
                                                                              <w:marLeft w:val="0"/>
                                                                              <w:marRight w:val="0"/>
                                                                              <w:marTop w:val="0"/>
                                                                              <w:marBottom w:val="0"/>
                                                                              <w:divBdr>
                                                                                <w:top w:val="none" w:sz="0" w:space="0" w:color="auto"/>
                                                                                <w:left w:val="none" w:sz="0" w:space="0" w:color="auto"/>
                                                                                <w:bottom w:val="none" w:sz="0" w:space="0" w:color="auto"/>
                                                                                <w:right w:val="none" w:sz="0" w:space="0" w:color="auto"/>
                                                                              </w:divBdr>
                                                                            </w:div>
                                                                            <w:div w:id="14367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24763">
      <w:bodyDiv w:val="1"/>
      <w:marLeft w:val="0"/>
      <w:marRight w:val="0"/>
      <w:marTop w:val="0"/>
      <w:marBottom w:val="0"/>
      <w:divBdr>
        <w:top w:val="none" w:sz="0" w:space="0" w:color="auto"/>
        <w:left w:val="none" w:sz="0" w:space="0" w:color="auto"/>
        <w:bottom w:val="none" w:sz="0" w:space="0" w:color="auto"/>
        <w:right w:val="none" w:sz="0" w:space="0" w:color="auto"/>
      </w:divBdr>
    </w:div>
    <w:div w:id="143162421">
      <w:bodyDiv w:val="1"/>
      <w:marLeft w:val="0"/>
      <w:marRight w:val="0"/>
      <w:marTop w:val="0"/>
      <w:marBottom w:val="0"/>
      <w:divBdr>
        <w:top w:val="none" w:sz="0" w:space="0" w:color="auto"/>
        <w:left w:val="none" w:sz="0" w:space="0" w:color="auto"/>
        <w:bottom w:val="none" w:sz="0" w:space="0" w:color="auto"/>
        <w:right w:val="none" w:sz="0" w:space="0" w:color="auto"/>
      </w:divBdr>
      <w:divsChild>
        <w:div w:id="64844354">
          <w:marLeft w:val="0"/>
          <w:marRight w:val="0"/>
          <w:marTop w:val="0"/>
          <w:marBottom w:val="0"/>
          <w:divBdr>
            <w:top w:val="none" w:sz="0" w:space="0" w:color="auto"/>
            <w:left w:val="none" w:sz="0" w:space="0" w:color="auto"/>
            <w:bottom w:val="none" w:sz="0" w:space="0" w:color="auto"/>
            <w:right w:val="none" w:sz="0" w:space="0" w:color="auto"/>
          </w:divBdr>
        </w:div>
        <w:div w:id="143277133">
          <w:marLeft w:val="0"/>
          <w:marRight w:val="0"/>
          <w:marTop w:val="0"/>
          <w:marBottom w:val="0"/>
          <w:divBdr>
            <w:top w:val="none" w:sz="0" w:space="0" w:color="auto"/>
            <w:left w:val="none" w:sz="0" w:space="0" w:color="auto"/>
            <w:bottom w:val="none" w:sz="0" w:space="0" w:color="auto"/>
            <w:right w:val="none" w:sz="0" w:space="0" w:color="auto"/>
          </w:divBdr>
        </w:div>
        <w:div w:id="481429782">
          <w:marLeft w:val="0"/>
          <w:marRight w:val="0"/>
          <w:marTop w:val="0"/>
          <w:marBottom w:val="0"/>
          <w:divBdr>
            <w:top w:val="none" w:sz="0" w:space="0" w:color="auto"/>
            <w:left w:val="none" w:sz="0" w:space="0" w:color="auto"/>
            <w:bottom w:val="none" w:sz="0" w:space="0" w:color="auto"/>
            <w:right w:val="none" w:sz="0" w:space="0" w:color="auto"/>
          </w:divBdr>
        </w:div>
        <w:div w:id="1141850994">
          <w:marLeft w:val="0"/>
          <w:marRight w:val="0"/>
          <w:marTop w:val="0"/>
          <w:marBottom w:val="0"/>
          <w:divBdr>
            <w:top w:val="none" w:sz="0" w:space="0" w:color="auto"/>
            <w:left w:val="none" w:sz="0" w:space="0" w:color="auto"/>
            <w:bottom w:val="none" w:sz="0" w:space="0" w:color="auto"/>
            <w:right w:val="none" w:sz="0" w:space="0" w:color="auto"/>
          </w:divBdr>
        </w:div>
        <w:div w:id="1315797071">
          <w:marLeft w:val="0"/>
          <w:marRight w:val="0"/>
          <w:marTop w:val="0"/>
          <w:marBottom w:val="0"/>
          <w:divBdr>
            <w:top w:val="none" w:sz="0" w:space="0" w:color="auto"/>
            <w:left w:val="none" w:sz="0" w:space="0" w:color="auto"/>
            <w:bottom w:val="none" w:sz="0" w:space="0" w:color="auto"/>
            <w:right w:val="none" w:sz="0" w:space="0" w:color="auto"/>
          </w:divBdr>
        </w:div>
        <w:div w:id="1348093248">
          <w:marLeft w:val="0"/>
          <w:marRight w:val="0"/>
          <w:marTop w:val="0"/>
          <w:marBottom w:val="0"/>
          <w:divBdr>
            <w:top w:val="none" w:sz="0" w:space="0" w:color="auto"/>
            <w:left w:val="none" w:sz="0" w:space="0" w:color="auto"/>
            <w:bottom w:val="none" w:sz="0" w:space="0" w:color="auto"/>
            <w:right w:val="none" w:sz="0" w:space="0" w:color="auto"/>
          </w:divBdr>
        </w:div>
        <w:div w:id="1440879496">
          <w:marLeft w:val="0"/>
          <w:marRight w:val="0"/>
          <w:marTop w:val="0"/>
          <w:marBottom w:val="0"/>
          <w:divBdr>
            <w:top w:val="none" w:sz="0" w:space="0" w:color="auto"/>
            <w:left w:val="none" w:sz="0" w:space="0" w:color="auto"/>
            <w:bottom w:val="none" w:sz="0" w:space="0" w:color="auto"/>
            <w:right w:val="none" w:sz="0" w:space="0" w:color="auto"/>
          </w:divBdr>
        </w:div>
        <w:div w:id="1973945004">
          <w:marLeft w:val="0"/>
          <w:marRight w:val="0"/>
          <w:marTop w:val="0"/>
          <w:marBottom w:val="0"/>
          <w:divBdr>
            <w:top w:val="none" w:sz="0" w:space="0" w:color="auto"/>
            <w:left w:val="none" w:sz="0" w:space="0" w:color="auto"/>
            <w:bottom w:val="none" w:sz="0" w:space="0" w:color="auto"/>
            <w:right w:val="none" w:sz="0" w:space="0" w:color="auto"/>
          </w:divBdr>
        </w:div>
        <w:div w:id="2095085465">
          <w:marLeft w:val="0"/>
          <w:marRight w:val="0"/>
          <w:marTop w:val="0"/>
          <w:marBottom w:val="0"/>
          <w:divBdr>
            <w:top w:val="none" w:sz="0" w:space="0" w:color="auto"/>
            <w:left w:val="none" w:sz="0" w:space="0" w:color="auto"/>
            <w:bottom w:val="none" w:sz="0" w:space="0" w:color="auto"/>
            <w:right w:val="none" w:sz="0" w:space="0" w:color="auto"/>
          </w:divBdr>
        </w:div>
      </w:divsChild>
    </w:div>
    <w:div w:id="192615290">
      <w:bodyDiv w:val="1"/>
      <w:marLeft w:val="0"/>
      <w:marRight w:val="0"/>
      <w:marTop w:val="0"/>
      <w:marBottom w:val="0"/>
      <w:divBdr>
        <w:top w:val="none" w:sz="0" w:space="0" w:color="auto"/>
        <w:left w:val="none" w:sz="0" w:space="0" w:color="auto"/>
        <w:bottom w:val="none" w:sz="0" w:space="0" w:color="auto"/>
        <w:right w:val="none" w:sz="0" w:space="0" w:color="auto"/>
      </w:divBdr>
    </w:div>
    <w:div w:id="220332046">
      <w:bodyDiv w:val="1"/>
      <w:marLeft w:val="0"/>
      <w:marRight w:val="0"/>
      <w:marTop w:val="0"/>
      <w:marBottom w:val="0"/>
      <w:divBdr>
        <w:top w:val="none" w:sz="0" w:space="0" w:color="auto"/>
        <w:left w:val="none" w:sz="0" w:space="0" w:color="auto"/>
        <w:bottom w:val="none" w:sz="0" w:space="0" w:color="auto"/>
        <w:right w:val="none" w:sz="0" w:space="0" w:color="auto"/>
      </w:divBdr>
    </w:div>
    <w:div w:id="268852553">
      <w:bodyDiv w:val="1"/>
      <w:marLeft w:val="0"/>
      <w:marRight w:val="0"/>
      <w:marTop w:val="0"/>
      <w:marBottom w:val="0"/>
      <w:divBdr>
        <w:top w:val="none" w:sz="0" w:space="0" w:color="auto"/>
        <w:left w:val="none" w:sz="0" w:space="0" w:color="auto"/>
        <w:bottom w:val="none" w:sz="0" w:space="0" w:color="auto"/>
        <w:right w:val="none" w:sz="0" w:space="0" w:color="auto"/>
      </w:divBdr>
      <w:divsChild>
        <w:div w:id="9068005">
          <w:marLeft w:val="0"/>
          <w:marRight w:val="0"/>
          <w:marTop w:val="0"/>
          <w:marBottom w:val="0"/>
          <w:divBdr>
            <w:top w:val="none" w:sz="0" w:space="0" w:color="auto"/>
            <w:left w:val="none" w:sz="0" w:space="0" w:color="auto"/>
            <w:bottom w:val="none" w:sz="0" w:space="0" w:color="auto"/>
            <w:right w:val="none" w:sz="0" w:space="0" w:color="auto"/>
          </w:divBdr>
        </w:div>
        <w:div w:id="23681283">
          <w:marLeft w:val="0"/>
          <w:marRight w:val="0"/>
          <w:marTop w:val="0"/>
          <w:marBottom w:val="0"/>
          <w:divBdr>
            <w:top w:val="none" w:sz="0" w:space="0" w:color="auto"/>
            <w:left w:val="none" w:sz="0" w:space="0" w:color="auto"/>
            <w:bottom w:val="none" w:sz="0" w:space="0" w:color="auto"/>
            <w:right w:val="none" w:sz="0" w:space="0" w:color="auto"/>
          </w:divBdr>
        </w:div>
        <w:div w:id="29115906">
          <w:marLeft w:val="0"/>
          <w:marRight w:val="0"/>
          <w:marTop w:val="0"/>
          <w:marBottom w:val="0"/>
          <w:divBdr>
            <w:top w:val="none" w:sz="0" w:space="0" w:color="auto"/>
            <w:left w:val="none" w:sz="0" w:space="0" w:color="auto"/>
            <w:bottom w:val="none" w:sz="0" w:space="0" w:color="auto"/>
            <w:right w:val="none" w:sz="0" w:space="0" w:color="auto"/>
          </w:divBdr>
        </w:div>
        <w:div w:id="68964296">
          <w:marLeft w:val="0"/>
          <w:marRight w:val="0"/>
          <w:marTop w:val="0"/>
          <w:marBottom w:val="0"/>
          <w:divBdr>
            <w:top w:val="none" w:sz="0" w:space="0" w:color="auto"/>
            <w:left w:val="none" w:sz="0" w:space="0" w:color="auto"/>
            <w:bottom w:val="none" w:sz="0" w:space="0" w:color="auto"/>
            <w:right w:val="none" w:sz="0" w:space="0" w:color="auto"/>
          </w:divBdr>
        </w:div>
        <w:div w:id="99689317">
          <w:marLeft w:val="0"/>
          <w:marRight w:val="0"/>
          <w:marTop w:val="0"/>
          <w:marBottom w:val="0"/>
          <w:divBdr>
            <w:top w:val="none" w:sz="0" w:space="0" w:color="auto"/>
            <w:left w:val="none" w:sz="0" w:space="0" w:color="auto"/>
            <w:bottom w:val="none" w:sz="0" w:space="0" w:color="auto"/>
            <w:right w:val="none" w:sz="0" w:space="0" w:color="auto"/>
          </w:divBdr>
        </w:div>
        <w:div w:id="193349527">
          <w:marLeft w:val="0"/>
          <w:marRight w:val="0"/>
          <w:marTop w:val="0"/>
          <w:marBottom w:val="0"/>
          <w:divBdr>
            <w:top w:val="none" w:sz="0" w:space="0" w:color="auto"/>
            <w:left w:val="none" w:sz="0" w:space="0" w:color="auto"/>
            <w:bottom w:val="none" w:sz="0" w:space="0" w:color="auto"/>
            <w:right w:val="none" w:sz="0" w:space="0" w:color="auto"/>
          </w:divBdr>
        </w:div>
        <w:div w:id="268049643">
          <w:marLeft w:val="0"/>
          <w:marRight w:val="0"/>
          <w:marTop w:val="0"/>
          <w:marBottom w:val="0"/>
          <w:divBdr>
            <w:top w:val="none" w:sz="0" w:space="0" w:color="auto"/>
            <w:left w:val="none" w:sz="0" w:space="0" w:color="auto"/>
            <w:bottom w:val="none" w:sz="0" w:space="0" w:color="auto"/>
            <w:right w:val="none" w:sz="0" w:space="0" w:color="auto"/>
          </w:divBdr>
        </w:div>
        <w:div w:id="373120877">
          <w:marLeft w:val="0"/>
          <w:marRight w:val="0"/>
          <w:marTop w:val="0"/>
          <w:marBottom w:val="0"/>
          <w:divBdr>
            <w:top w:val="none" w:sz="0" w:space="0" w:color="auto"/>
            <w:left w:val="none" w:sz="0" w:space="0" w:color="auto"/>
            <w:bottom w:val="none" w:sz="0" w:space="0" w:color="auto"/>
            <w:right w:val="none" w:sz="0" w:space="0" w:color="auto"/>
          </w:divBdr>
        </w:div>
        <w:div w:id="586962504">
          <w:marLeft w:val="0"/>
          <w:marRight w:val="0"/>
          <w:marTop w:val="0"/>
          <w:marBottom w:val="0"/>
          <w:divBdr>
            <w:top w:val="none" w:sz="0" w:space="0" w:color="auto"/>
            <w:left w:val="none" w:sz="0" w:space="0" w:color="auto"/>
            <w:bottom w:val="none" w:sz="0" w:space="0" w:color="auto"/>
            <w:right w:val="none" w:sz="0" w:space="0" w:color="auto"/>
          </w:divBdr>
        </w:div>
        <w:div w:id="788358630">
          <w:marLeft w:val="0"/>
          <w:marRight w:val="0"/>
          <w:marTop w:val="0"/>
          <w:marBottom w:val="0"/>
          <w:divBdr>
            <w:top w:val="none" w:sz="0" w:space="0" w:color="auto"/>
            <w:left w:val="none" w:sz="0" w:space="0" w:color="auto"/>
            <w:bottom w:val="none" w:sz="0" w:space="0" w:color="auto"/>
            <w:right w:val="none" w:sz="0" w:space="0" w:color="auto"/>
          </w:divBdr>
        </w:div>
        <w:div w:id="907107376">
          <w:marLeft w:val="0"/>
          <w:marRight w:val="0"/>
          <w:marTop w:val="0"/>
          <w:marBottom w:val="0"/>
          <w:divBdr>
            <w:top w:val="none" w:sz="0" w:space="0" w:color="auto"/>
            <w:left w:val="none" w:sz="0" w:space="0" w:color="auto"/>
            <w:bottom w:val="none" w:sz="0" w:space="0" w:color="auto"/>
            <w:right w:val="none" w:sz="0" w:space="0" w:color="auto"/>
          </w:divBdr>
        </w:div>
        <w:div w:id="941179848">
          <w:marLeft w:val="0"/>
          <w:marRight w:val="0"/>
          <w:marTop w:val="0"/>
          <w:marBottom w:val="0"/>
          <w:divBdr>
            <w:top w:val="none" w:sz="0" w:space="0" w:color="auto"/>
            <w:left w:val="none" w:sz="0" w:space="0" w:color="auto"/>
            <w:bottom w:val="none" w:sz="0" w:space="0" w:color="auto"/>
            <w:right w:val="none" w:sz="0" w:space="0" w:color="auto"/>
          </w:divBdr>
        </w:div>
        <w:div w:id="1038549646">
          <w:marLeft w:val="0"/>
          <w:marRight w:val="0"/>
          <w:marTop w:val="0"/>
          <w:marBottom w:val="0"/>
          <w:divBdr>
            <w:top w:val="none" w:sz="0" w:space="0" w:color="auto"/>
            <w:left w:val="none" w:sz="0" w:space="0" w:color="auto"/>
            <w:bottom w:val="none" w:sz="0" w:space="0" w:color="auto"/>
            <w:right w:val="none" w:sz="0" w:space="0" w:color="auto"/>
          </w:divBdr>
        </w:div>
        <w:div w:id="1150167942">
          <w:marLeft w:val="0"/>
          <w:marRight w:val="0"/>
          <w:marTop w:val="0"/>
          <w:marBottom w:val="0"/>
          <w:divBdr>
            <w:top w:val="none" w:sz="0" w:space="0" w:color="auto"/>
            <w:left w:val="none" w:sz="0" w:space="0" w:color="auto"/>
            <w:bottom w:val="none" w:sz="0" w:space="0" w:color="auto"/>
            <w:right w:val="none" w:sz="0" w:space="0" w:color="auto"/>
          </w:divBdr>
        </w:div>
        <w:div w:id="1185169788">
          <w:marLeft w:val="0"/>
          <w:marRight w:val="0"/>
          <w:marTop w:val="0"/>
          <w:marBottom w:val="0"/>
          <w:divBdr>
            <w:top w:val="none" w:sz="0" w:space="0" w:color="auto"/>
            <w:left w:val="none" w:sz="0" w:space="0" w:color="auto"/>
            <w:bottom w:val="none" w:sz="0" w:space="0" w:color="auto"/>
            <w:right w:val="none" w:sz="0" w:space="0" w:color="auto"/>
          </w:divBdr>
        </w:div>
        <w:div w:id="1262833702">
          <w:marLeft w:val="0"/>
          <w:marRight w:val="0"/>
          <w:marTop w:val="0"/>
          <w:marBottom w:val="0"/>
          <w:divBdr>
            <w:top w:val="none" w:sz="0" w:space="0" w:color="auto"/>
            <w:left w:val="none" w:sz="0" w:space="0" w:color="auto"/>
            <w:bottom w:val="none" w:sz="0" w:space="0" w:color="auto"/>
            <w:right w:val="none" w:sz="0" w:space="0" w:color="auto"/>
          </w:divBdr>
        </w:div>
        <w:div w:id="1339043729">
          <w:marLeft w:val="0"/>
          <w:marRight w:val="0"/>
          <w:marTop w:val="0"/>
          <w:marBottom w:val="0"/>
          <w:divBdr>
            <w:top w:val="none" w:sz="0" w:space="0" w:color="auto"/>
            <w:left w:val="none" w:sz="0" w:space="0" w:color="auto"/>
            <w:bottom w:val="none" w:sz="0" w:space="0" w:color="auto"/>
            <w:right w:val="none" w:sz="0" w:space="0" w:color="auto"/>
          </w:divBdr>
        </w:div>
        <w:div w:id="1368217559">
          <w:marLeft w:val="0"/>
          <w:marRight w:val="0"/>
          <w:marTop w:val="0"/>
          <w:marBottom w:val="0"/>
          <w:divBdr>
            <w:top w:val="none" w:sz="0" w:space="0" w:color="auto"/>
            <w:left w:val="none" w:sz="0" w:space="0" w:color="auto"/>
            <w:bottom w:val="none" w:sz="0" w:space="0" w:color="auto"/>
            <w:right w:val="none" w:sz="0" w:space="0" w:color="auto"/>
          </w:divBdr>
        </w:div>
        <w:div w:id="1408767429">
          <w:marLeft w:val="0"/>
          <w:marRight w:val="0"/>
          <w:marTop w:val="0"/>
          <w:marBottom w:val="0"/>
          <w:divBdr>
            <w:top w:val="none" w:sz="0" w:space="0" w:color="auto"/>
            <w:left w:val="none" w:sz="0" w:space="0" w:color="auto"/>
            <w:bottom w:val="none" w:sz="0" w:space="0" w:color="auto"/>
            <w:right w:val="none" w:sz="0" w:space="0" w:color="auto"/>
          </w:divBdr>
        </w:div>
        <w:div w:id="1547525727">
          <w:marLeft w:val="0"/>
          <w:marRight w:val="0"/>
          <w:marTop w:val="0"/>
          <w:marBottom w:val="0"/>
          <w:divBdr>
            <w:top w:val="none" w:sz="0" w:space="0" w:color="auto"/>
            <w:left w:val="none" w:sz="0" w:space="0" w:color="auto"/>
            <w:bottom w:val="none" w:sz="0" w:space="0" w:color="auto"/>
            <w:right w:val="none" w:sz="0" w:space="0" w:color="auto"/>
          </w:divBdr>
        </w:div>
        <w:div w:id="1564369079">
          <w:marLeft w:val="0"/>
          <w:marRight w:val="0"/>
          <w:marTop w:val="0"/>
          <w:marBottom w:val="0"/>
          <w:divBdr>
            <w:top w:val="none" w:sz="0" w:space="0" w:color="auto"/>
            <w:left w:val="none" w:sz="0" w:space="0" w:color="auto"/>
            <w:bottom w:val="none" w:sz="0" w:space="0" w:color="auto"/>
            <w:right w:val="none" w:sz="0" w:space="0" w:color="auto"/>
          </w:divBdr>
        </w:div>
        <w:div w:id="1647511122">
          <w:marLeft w:val="0"/>
          <w:marRight w:val="0"/>
          <w:marTop w:val="0"/>
          <w:marBottom w:val="0"/>
          <w:divBdr>
            <w:top w:val="none" w:sz="0" w:space="0" w:color="auto"/>
            <w:left w:val="none" w:sz="0" w:space="0" w:color="auto"/>
            <w:bottom w:val="none" w:sz="0" w:space="0" w:color="auto"/>
            <w:right w:val="none" w:sz="0" w:space="0" w:color="auto"/>
          </w:divBdr>
          <w:divsChild>
            <w:div w:id="1000694346">
              <w:marLeft w:val="0"/>
              <w:marRight w:val="0"/>
              <w:marTop w:val="0"/>
              <w:marBottom w:val="0"/>
              <w:divBdr>
                <w:top w:val="none" w:sz="0" w:space="0" w:color="auto"/>
                <w:left w:val="none" w:sz="0" w:space="0" w:color="auto"/>
                <w:bottom w:val="none" w:sz="0" w:space="0" w:color="auto"/>
                <w:right w:val="none" w:sz="0" w:space="0" w:color="auto"/>
              </w:divBdr>
              <w:divsChild>
                <w:div w:id="922446066">
                  <w:marLeft w:val="0"/>
                  <w:marRight w:val="0"/>
                  <w:marTop w:val="0"/>
                  <w:marBottom w:val="0"/>
                  <w:divBdr>
                    <w:top w:val="none" w:sz="0" w:space="0" w:color="auto"/>
                    <w:left w:val="none" w:sz="0" w:space="0" w:color="auto"/>
                    <w:bottom w:val="none" w:sz="0" w:space="0" w:color="auto"/>
                    <w:right w:val="none" w:sz="0" w:space="0" w:color="auto"/>
                  </w:divBdr>
                </w:div>
              </w:divsChild>
            </w:div>
            <w:div w:id="1040129349">
              <w:marLeft w:val="0"/>
              <w:marRight w:val="0"/>
              <w:marTop w:val="0"/>
              <w:marBottom w:val="0"/>
              <w:divBdr>
                <w:top w:val="none" w:sz="0" w:space="0" w:color="auto"/>
                <w:left w:val="none" w:sz="0" w:space="0" w:color="auto"/>
                <w:bottom w:val="none" w:sz="0" w:space="0" w:color="auto"/>
                <w:right w:val="none" w:sz="0" w:space="0" w:color="auto"/>
              </w:divBdr>
            </w:div>
            <w:div w:id="1586063108">
              <w:marLeft w:val="0"/>
              <w:marRight w:val="0"/>
              <w:marTop w:val="0"/>
              <w:marBottom w:val="0"/>
              <w:divBdr>
                <w:top w:val="none" w:sz="0" w:space="0" w:color="auto"/>
                <w:left w:val="none" w:sz="0" w:space="0" w:color="auto"/>
                <w:bottom w:val="none" w:sz="0" w:space="0" w:color="auto"/>
                <w:right w:val="none" w:sz="0" w:space="0" w:color="auto"/>
              </w:divBdr>
            </w:div>
          </w:divsChild>
        </w:div>
        <w:div w:id="1673991270">
          <w:marLeft w:val="0"/>
          <w:marRight w:val="0"/>
          <w:marTop w:val="0"/>
          <w:marBottom w:val="0"/>
          <w:divBdr>
            <w:top w:val="none" w:sz="0" w:space="0" w:color="auto"/>
            <w:left w:val="none" w:sz="0" w:space="0" w:color="auto"/>
            <w:bottom w:val="none" w:sz="0" w:space="0" w:color="auto"/>
            <w:right w:val="none" w:sz="0" w:space="0" w:color="auto"/>
          </w:divBdr>
        </w:div>
        <w:div w:id="1740706257">
          <w:marLeft w:val="0"/>
          <w:marRight w:val="0"/>
          <w:marTop w:val="0"/>
          <w:marBottom w:val="0"/>
          <w:divBdr>
            <w:top w:val="none" w:sz="0" w:space="0" w:color="auto"/>
            <w:left w:val="none" w:sz="0" w:space="0" w:color="auto"/>
            <w:bottom w:val="none" w:sz="0" w:space="0" w:color="auto"/>
            <w:right w:val="none" w:sz="0" w:space="0" w:color="auto"/>
          </w:divBdr>
        </w:div>
        <w:div w:id="1911885340">
          <w:marLeft w:val="0"/>
          <w:marRight w:val="0"/>
          <w:marTop w:val="0"/>
          <w:marBottom w:val="0"/>
          <w:divBdr>
            <w:top w:val="none" w:sz="0" w:space="0" w:color="auto"/>
            <w:left w:val="none" w:sz="0" w:space="0" w:color="auto"/>
            <w:bottom w:val="none" w:sz="0" w:space="0" w:color="auto"/>
            <w:right w:val="none" w:sz="0" w:space="0" w:color="auto"/>
          </w:divBdr>
        </w:div>
        <w:div w:id="2077582305">
          <w:marLeft w:val="0"/>
          <w:marRight w:val="0"/>
          <w:marTop w:val="0"/>
          <w:marBottom w:val="0"/>
          <w:divBdr>
            <w:top w:val="none" w:sz="0" w:space="0" w:color="auto"/>
            <w:left w:val="none" w:sz="0" w:space="0" w:color="auto"/>
            <w:bottom w:val="none" w:sz="0" w:space="0" w:color="auto"/>
            <w:right w:val="none" w:sz="0" w:space="0" w:color="auto"/>
          </w:divBdr>
        </w:div>
        <w:div w:id="2080052469">
          <w:marLeft w:val="0"/>
          <w:marRight w:val="0"/>
          <w:marTop w:val="0"/>
          <w:marBottom w:val="0"/>
          <w:divBdr>
            <w:top w:val="none" w:sz="0" w:space="0" w:color="auto"/>
            <w:left w:val="none" w:sz="0" w:space="0" w:color="auto"/>
            <w:bottom w:val="none" w:sz="0" w:space="0" w:color="auto"/>
            <w:right w:val="none" w:sz="0" w:space="0" w:color="auto"/>
          </w:divBdr>
        </w:div>
        <w:div w:id="2094158147">
          <w:marLeft w:val="0"/>
          <w:marRight w:val="0"/>
          <w:marTop w:val="0"/>
          <w:marBottom w:val="0"/>
          <w:divBdr>
            <w:top w:val="none" w:sz="0" w:space="0" w:color="auto"/>
            <w:left w:val="none" w:sz="0" w:space="0" w:color="auto"/>
            <w:bottom w:val="none" w:sz="0" w:space="0" w:color="auto"/>
            <w:right w:val="none" w:sz="0" w:space="0" w:color="auto"/>
          </w:divBdr>
        </w:div>
      </w:divsChild>
    </w:div>
    <w:div w:id="288825408">
      <w:bodyDiv w:val="1"/>
      <w:marLeft w:val="0"/>
      <w:marRight w:val="0"/>
      <w:marTop w:val="0"/>
      <w:marBottom w:val="0"/>
      <w:divBdr>
        <w:top w:val="none" w:sz="0" w:space="0" w:color="auto"/>
        <w:left w:val="none" w:sz="0" w:space="0" w:color="auto"/>
        <w:bottom w:val="none" w:sz="0" w:space="0" w:color="auto"/>
        <w:right w:val="none" w:sz="0" w:space="0" w:color="auto"/>
      </w:divBdr>
      <w:divsChild>
        <w:div w:id="33699468">
          <w:marLeft w:val="0"/>
          <w:marRight w:val="0"/>
          <w:marTop w:val="0"/>
          <w:marBottom w:val="0"/>
          <w:divBdr>
            <w:top w:val="none" w:sz="0" w:space="0" w:color="auto"/>
            <w:left w:val="none" w:sz="0" w:space="0" w:color="auto"/>
            <w:bottom w:val="none" w:sz="0" w:space="0" w:color="auto"/>
            <w:right w:val="none" w:sz="0" w:space="0" w:color="auto"/>
          </w:divBdr>
        </w:div>
        <w:div w:id="83839487">
          <w:marLeft w:val="0"/>
          <w:marRight w:val="0"/>
          <w:marTop w:val="0"/>
          <w:marBottom w:val="0"/>
          <w:divBdr>
            <w:top w:val="none" w:sz="0" w:space="0" w:color="auto"/>
            <w:left w:val="none" w:sz="0" w:space="0" w:color="auto"/>
            <w:bottom w:val="none" w:sz="0" w:space="0" w:color="auto"/>
            <w:right w:val="none" w:sz="0" w:space="0" w:color="auto"/>
          </w:divBdr>
        </w:div>
        <w:div w:id="333647569">
          <w:marLeft w:val="0"/>
          <w:marRight w:val="0"/>
          <w:marTop w:val="0"/>
          <w:marBottom w:val="0"/>
          <w:divBdr>
            <w:top w:val="none" w:sz="0" w:space="0" w:color="auto"/>
            <w:left w:val="none" w:sz="0" w:space="0" w:color="auto"/>
            <w:bottom w:val="none" w:sz="0" w:space="0" w:color="auto"/>
            <w:right w:val="none" w:sz="0" w:space="0" w:color="auto"/>
          </w:divBdr>
        </w:div>
        <w:div w:id="360516879">
          <w:marLeft w:val="0"/>
          <w:marRight w:val="0"/>
          <w:marTop w:val="0"/>
          <w:marBottom w:val="0"/>
          <w:divBdr>
            <w:top w:val="none" w:sz="0" w:space="0" w:color="auto"/>
            <w:left w:val="none" w:sz="0" w:space="0" w:color="auto"/>
            <w:bottom w:val="none" w:sz="0" w:space="0" w:color="auto"/>
            <w:right w:val="none" w:sz="0" w:space="0" w:color="auto"/>
          </w:divBdr>
        </w:div>
        <w:div w:id="386808750">
          <w:marLeft w:val="0"/>
          <w:marRight w:val="0"/>
          <w:marTop w:val="0"/>
          <w:marBottom w:val="0"/>
          <w:divBdr>
            <w:top w:val="none" w:sz="0" w:space="0" w:color="auto"/>
            <w:left w:val="none" w:sz="0" w:space="0" w:color="auto"/>
            <w:bottom w:val="none" w:sz="0" w:space="0" w:color="auto"/>
            <w:right w:val="none" w:sz="0" w:space="0" w:color="auto"/>
          </w:divBdr>
        </w:div>
        <w:div w:id="477914378">
          <w:marLeft w:val="0"/>
          <w:marRight w:val="0"/>
          <w:marTop w:val="0"/>
          <w:marBottom w:val="0"/>
          <w:divBdr>
            <w:top w:val="none" w:sz="0" w:space="0" w:color="auto"/>
            <w:left w:val="none" w:sz="0" w:space="0" w:color="auto"/>
            <w:bottom w:val="none" w:sz="0" w:space="0" w:color="auto"/>
            <w:right w:val="none" w:sz="0" w:space="0" w:color="auto"/>
          </w:divBdr>
        </w:div>
        <w:div w:id="533230717">
          <w:marLeft w:val="0"/>
          <w:marRight w:val="0"/>
          <w:marTop w:val="0"/>
          <w:marBottom w:val="0"/>
          <w:divBdr>
            <w:top w:val="none" w:sz="0" w:space="0" w:color="auto"/>
            <w:left w:val="none" w:sz="0" w:space="0" w:color="auto"/>
            <w:bottom w:val="none" w:sz="0" w:space="0" w:color="auto"/>
            <w:right w:val="none" w:sz="0" w:space="0" w:color="auto"/>
          </w:divBdr>
        </w:div>
        <w:div w:id="727072667">
          <w:marLeft w:val="0"/>
          <w:marRight w:val="0"/>
          <w:marTop w:val="0"/>
          <w:marBottom w:val="0"/>
          <w:divBdr>
            <w:top w:val="none" w:sz="0" w:space="0" w:color="auto"/>
            <w:left w:val="none" w:sz="0" w:space="0" w:color="auto"/>
            <w:bottom w:val="none" w:sz="0" w:space="0" w:color="auto"/>
            <w:right w:val="none" w:sz="0" w:space="0" w:color="auto"/>
          </w:divBdr>
        </w:div>
        <w:div w:id="936837418">
          <w:marLeft w:val="0"/>
          <w:marRight w:val="0"/>
          <w:marTop w:val="0"/>
          <w:marBottom w:val="0"/>
          <w:divBdr>
            <w:top w:val="none" w:sz="0" w:space="0" w:color="auto"/>
            <w:left w:val="none" w:sz="0" w:space="0" w:color="auto"/>
            <w:bottom w:val="none" w:sz="0" w:space="0" w:color="auto"/>
            <w:right w:val="none" w:sz="0" w:space="0" w:color="auto"/>
          </w:divBdr>
        </w:div>
        <w:div w:id="1188369809">
          <w:marLeft w:val="0"/>
          <w:marRight w:val="0"/>
          <w:marTop w:val="0"/>
          <w:marBottom w:val="0"/>
          <w:divBdr>
            <w:top w:val="none" w:sz="0" w:space="0" w:color="auto"/>
            <w:left w:val="none" w:sz="0" w:space="0" w:color="auto"/>
            <w:bottom w:val="none" w:sz="0" w:space="0" w:color="auto"/>
            <w:right w:val="none" w:sz="0" w:space="0" w:color="auto"/>
          </w:divBdr>
        </w:div>
        <w:div w:id="1479807878">
          <w:marLeft w:val="0"/>
          <w:marRight w:val="0"/>
          <w:marTop w:val="0"/>
          <w:marBottom w:val="0"/>
          <w:divBdr>
            <w:top w:val="none" w:sz="0" w:space="0" w:color="auto"/>
            <w:left w:val="none" w:sz="0" w:space="0" w:color="auto"/>
            <w:bottom w:val="none" w:sz="0" w:space="0" w:color="auto"/>
            <w:right w:val="none" w:sz="0" w:space="0" w:color="auto"/>
          </w:divBdr>
        </w:div>
        <w:div w:id="1492023623">
          <w:marLeft w:val="0"/>
          <w:marRight w:val="0"/>
          <w:marTop w:val="0"/>
          <w:marBottom w:val="0"/>
          <w:divBdr>
            <w:top w:val="none" w:sz="0" w:space="0" w:color="auto"/>
            <w:left w:val="none" w:sz="0" w:space="0" w:color="auto"/>
            <w:bottom w:val="none" w:sz="0" w:space="0" w:color="auto"/>
            <w:right w:val="none" w:sz="0" w:space="0" w:color="auto"/>
          </w:divBdr>
        </w:div>
        <w:div w:id="1507095837">
          <w:marLeft w:val="0"/>
          <w:marRight w:val="0"/>
          <w:marTop w:val="0"/>
          <w:marBottom w:val="0"/>
          <w:divBdr>
            <w:top w:val="none" w:sz="0" w:space="0" w:color="auto"/>
            <w:left w:val="none" w:sz="0" w:space="0" w:color="auto"/>
            <w:bottom w:val="none" w:sz="0" w:space="0" w:color="auto"/>
            <w:right w:val="none" w:sz="0" w:space="0" w:color="auto"/>
          </w:divBdr>
        </w:div>
        <w:div w:id="1701324289">
          <w:marLeft w:val="0"/>
          <w:marRight w:val="0"/>
          <w:marTop w:val="0"/>
          <w:marBottom w:val="0"/>
          <w:divBdr>
            <w:top w:val="none" w:sz="0" w:space="0" w:color="auto"/>
            <w:left w:val="none" w:sz="0" w:space="0" w:color="auto"/>
            <w:bottom w:val="none" w:sz="0" w:space="0" w:color="auto"/>
            <w:right w:val="none" w:sz="0" w:space="0" w:color="auto"/>
          </w:divBdr>
        </w:div>
        <w:div w:id="2000886435">
          <w:marLeft w:val="0"/>
          <w:marRight w:val="0"/>
          <w:marTop w:val="0"/>
          <w:marBottom w:val="0"/>
          <w:divBdr>
            <w:top w:val="none" w:sz="0" w:space="0" w:color="auto"/>
            <w:left w:val="none" w:sz="0" w:space="0" w:color="auto"/>
            <w:bottom w:val="none" w:sz="0" w:space="0" w:color="auto"/>
            <w:right w:val="none" w:sz="0" w:space="0" w:color="auto"/>
          </w:divBdr>
        </w:div>
        <w:div w:id="2023824203">
          <w:marLeft w:val="0"/>
          <w:marRight w:val="0"/>
          <w:marTop w:val="0"/>
          <w:marBottom w:val="0"/>
          <w:divBdr>
            <w:top w:val="none" w:sz="0" w:space="0" w:color="auto"/>
            <w:left w:val="none" w:sz="0" w:space="0" w:color="auto"/>
            <w:bottom w:val="none" w:sz="0" w:space="0" w:color="auto"/>
            <w:right w:val="none" w:sz="0" w:space="0" w:color="auto"/>
          </w:divBdr>
        </w:div>
        <w:div w:id="2049060457">
          <w:marLeft w:val="0"/>
          <w:marRight w:val="0"/>
          <w:marTop w:val="0"/>
          <w:marBottom w:val="0"/>
          <w:divBdr>
            <w:top w:val="none" w:sz="0" w:space="0" w:color="auto"/>
            <w:left w:val="none" w:sz="0" w:space="0" w:color="auto"/>
            <w:bottom w:val="none" w:sz="0" w:space="0" w:color="auto"/>
            <w:right w:val="none" w:sz="0" w:space="0" w:color="auto"/>
          </w:divBdr>
        </w:div>
        <w:div w:id="2056393281">
          <w:marLeft w:val="0"/>
          <w:marRight w:val="0"/>
          <w:marTop w:val="0"/>
          <w:marBottom w:val="0"/>
          <w:divBdr>
            <w:top w:val="none" w:sz="0" w:space="0" w:color="auto"/>
            <w:left w:val="none" w:sz="0" w:space="0" w:color="auto"/>
            <w:bottom w:val="none" w:sz="0" w:space="0" w:color="auto"/>
            <w:right w:val="none" w:sz="0" w:space="0" w:color="auto"/>
          </w:divBdr>
        </w:div>
      </w:divsChild>
    </w:div>
    <w:div w:id="304361844">
      <w:bodyDiv w:val="1"/>
      <w:marLeft w:val="0"/>
      <w:marRight w:val="0"/>
      <w:marTop w:val="0"/>
      <w:marBottom w:val="0"/>
      <w:divBdr>
        <w:top w:val="none" w:sz="0" w:space="0" w:color="auto"/>
        <w:left w:val="none" w:sz="0" w:space="0" w:color="auto"/>
        <w:bottom w:val="none" w:sz="0" w:space="0" w:color="auto"/>
        <w:right w:val="none" w:sz="0" w:space="0" w:color="auto"/>
      </w:divBdr>
    </w:div>
    <w:div w:id="314116036">
      <w:bodyDiv w:val="1"/>
      <w:marLeft w:val="0"/>
      <w:marRight w:val="0"/>
      <w:marTop w:val="0"/>
      <w:marBottom w:val="0"/>
      <w:divBdr>
        <w:top w:val="none" w:sz="0" w:space="0" w:color="auto"/>
        <w:left w:val="none" w:sz="0" w:space="0" w:color="auto"/>
        <w:bottom w:val="none" w:sz="0" w:space="0" w:color="auto"/>
        <w:right w:val="none" w:sz="0" w:space="0" w:color="auto"/>
      </w:divBdr>
    </w:div>
    <w:div w:id="329598995">
      <w:bodyDiv w:val="1"/>
      <w:marLeft w:val="0"/>
      <w:marRight w:val="0"/>
      <w:marTop w:val="0"/>
      <w:marBottom w:val="0"/>
      <w:divBdr>
        <w:top w:val="none" w:sz="0" w:space="0" w:color="auto"/>
        <w:left w:val="none" w:sz="0" w:space="0" w:color="auto"/>
        <w:bottom w:val="none" w:sz="0" w:space="0" w:color="auto"/>
        <w:right w:val="none" w:sz="0" w:space="0" w:color="auto"/>
      </w:divBdr>
      <w:divsChild>
        <w:div w:id="713308406">
          <w:marLeft w:val="0"/>
          <w:marRight w:val="0"/>
          <w:marTop w:val="0"/>
          <w:marBottom w:val="0"/>
          <w:divBdr>
            <w:top w:val="none" w:sz="0" w:space="0" w:color="auto"/>
            <w:left w:val="none" w:sz="0" w:space="0" w:color="auto"/>
            <w:bottom w:val="none" w:sz="0" w:space="0" w:color="auto"/>
            <w:right w:val="none" w:sz="0" w:space="0" w:color="auto"/>
          </w:divBdr>
        </w:div>
        <w:div w:id="897741305">
          <w:marLeft w:val="0"/>
          <w:marRight w:val="0"/>
          <w:marTop w:val="0"/>
          <w:marBottom w:val="0"/>
          <w:divBdr>
            <w:top w:val="none" w:sz="0" w:space="0" w:color="auto"/>
            <w:left w:val="none" w:sz="0" w:space="0" w:color="auto"/>
            <w:bottom w:val="none" w:sz="0" w:space="0" w:color="auto"/>
            <w:right w:val="none" w:sz="0" w:space="0" w:color="auto"/>
          </w:divBdr>
          <w:divsChild>
            <w:div w:id="102698505">
              <w:marLeft w:val="0"/>
              <w:marRight w:val="0"/>
              <w:marTop w:val="0"/>
              <w:marBottom w:val="0"/>
              <w:divBdr>
                <w:top w:val="none" w:sz="0" w:space="0" w:color="auto"/>
                <w:left w:val="none" w:sz="0" w:space="0" w:color="auto"/>
                <w:bottom w:val="none" w:sz="0" w:space="0" w:color="auto"/>
                <w:right w:val="none" w:sz="0" w:space="0" w:color="auto"/>
              </w:divBdr>
            </w:div>
            <w:div w:id="862743007">
              <w:marLeft w:val="0"/>
              <w:marRight w:val="0"/>
              <w:marTop w:val="0"/>
              <w:marBottom w:val="0"/>
              <w:divBdr>
                <w:top w:val="none" w:sz="0" w:space="0" w:color="auto"/>
                <w:left w:val="none" w:sz="0" w:space="0" w:color="auto"/>
                <w:bottom w:val="none" w:sz="0" w:space="0" w:color="auto"/>
                <w:right w:val="none" w:sz="0" w:space="0" w:color="auto"/>
              </w:divBdr>
            </w:div>
            <w:div w:id="1216964476">
              <w:marLeft w:val="0"/>
              <w:marRight w:val="0"/>
              <w:marTop w:val="0"/>
              <w:marBottom w:val="0"/>
              <w:divBdr>
                <w:top w:val="none" w:sz="0" w:space="0" w:color="auto"/>
                <w:left w:val="none" w:sz="0" w:space="0" w:color="auto"/>
                <w:bottom w:val="none" w:sz="0" w:space="0" w:color="auto"/>
                <w:right w:val="none" w:sz="0" w:space="0" w:color="auto"/>
              </w:divBdr>
            </w:div>
            <w:div w:id="1550653249">
              <w:marLeft w:val="0"/>
              <w:marRight w:val="0"/>
              <w:marTop w:val="0"/>
              <w:marBottom w:val="0"/>
              <w:divBdr>
                <w:top w:val="none" w:sz="0" w:space="0" w:color="auto"/>
                <w:left w:val="none" w:sz="0" w:space="0" w:color="auto"/>
                <w:bottom w:val="none" w:sz="0" w:space="0" w:color="auto"/>
                <w:right w:val="none" w:sz="0" w:space="0" w:color="auto"/>
              </w:divBdr>
            </w:div>
            <w:div w:id="1628200480">
              <w:marLeft w:val="0"/>
              <w:marRight w:val="0"/>
              <w:marTop w:val="0"/>
              <w:marBottom w:val="0"/>
              <w:divBdr>
                <w:top w:val="none" w:sz="0" w:space="0" w:color="auto"/>
                <w:left w:val="none" w:sz="0" w:space="0" w:color="auto"/>
                <w:bottom w:val="none" w:sz="0" w:space="0" w:color="auto"/>
                <w:right w:val="none" w:sz="0" w:space="0" w:color="auto"/>
              </w:divBdr>
            </w:div>
            <w:div w:id="2018582019">
              <w:marLeft w:val="0"/>
              <w:marRight w:val="0"/>
              <w:marTop w:val="0"/>
              <w:marBottom w:val="0"/>
              <w:divBdr>
                <w:top w:val="none" w:sz="0" w:space="0" w:color="auto"/>
                <w:left w:val="none" w:sz="0" w:space="0" w:color="auto"/>
                <w:bottom w:val="none" w:sz="0" w:space="0" w:color="auto"/>
                <w:right w:val="none" w:sz="0" w:space="0" w:color="auto"/>
              </w:divBdr>
            </w:div>
          </w:divsChild>
        </w:div>
        <w:div w:id="1035231356">
          <w:marLeft w:val="0"/>
          <w:marRight w:val="0"/>
          <w:marTop w:val="0"/>
          <w:marBottom w:val="0"/>
          <w:divBdr>
            <w:top w:val="none" w:sz="0" w:space="0" w:color="auto"/>
            <w:left w:val="none" w:sz="0" w:space="0" w:color="auto"/>
            <w:bottom w:val="none" w:sz="0" w:space="0" w:color="auto"/>
            <w:right w:val="none" w:sz="0" w:space="0" w:color="auto"/>
          </w:divBdr>
        </w:div>
      </w:divsChild>
    </w:div>
    <w:div w:id="336007592">
      <w:bodyDiv w:val="1"/>
      <w:marLeft w:val="0"/>
      <w:marRight w:val="0"/>
      <w:marTop w:val="0"/>
      <w:marBottom w:val="0"/>
      <w:divBdr>
        <w:top w:val="none" w:sz="0" w:space="0" w:color="auto"/>
        <w:left w:val="none" w:sz="0" w:space="0" w:color="auto"/>
        <w:bottom w:val="none" w:sz="0" w:space="0" w:color="auto"/>
        <w:right w:val="none" w:sz="0" w:space="0" w:color="auto"/>
      </w:divBdr>
    </w:div>
    <w:div w:id="370376031">
      <w:bodyDiv w:val="1"/>
      <w:marLeft w:val="0"/>
      <w:marRight w:val="0"/>
      <w:marTop w:val="0"/>
      <w:marBottom w:val="0"/>
      <w:divBdr>
        <w:top w:val="none" w:sz="0" w:space="0" w:color="auto"/>
        <w:left w:val="none" w:sz="0" w:space="0" w:color="auto"/>
        <w:bottom w:val="none" w:sz="0" w:space="0" w:color="auto"/>
        <w:right w:val="none" w:sz="0" w:space="0" w:color="auto"/>
      </w:divBdr>
    </w:div>
    <w:div w:id="421953034">
      <w:bodyDiv w:val="1"/>
      <w:marLeft w:val="0"/>
      <w:marRight w:val="0"/>
      <w:marTop w:val="0"/>
      <w:marBottom w:val="0"/>
      <w:divBdr>
        <w:top w:val="none" w:sz="0" w:space="0" w:color="auto"/>
        <w:left w:val="none" w:sz="0" w:space="0" w:color="auto"/>
        <w:bottom w:val="none" w:sz="0" w:space="0" w:color="auto"/>
        <w:right w:val="none" w:sz="0" w:space="0" w:color="auto"/>
      </w:divBdr>
      <w:divsChild>
        <w:div w:id="346979931">
          <w:marLeft w:val="0"/>
          <w:marRight w:val="0"/>
          <w:marTop w:val="0"/>
          <w:marBottom w:val="0"/>
          <w:divBdr>
            <w:top w:val="none" w:sz="0" w:space="0" w:color="auto"/>
            <w:left w:val="none" w:sz="0" w:space="0" w:color="auto"/>
            <w:bottom w:val="none" w:sz="0" w:space="0" w:color="auto"/>
            <w:right w:val="none" w:sz="0" w:space="0" w:color="auto"/>
          </w:divBdr>
          <w:divsChild>
            <w:div w:id="123276076">
              <w:marLeft w:val="0"/>
              <w:marRight w:val="0"/>
              <w:marTop w:val="0"/>
              <w:marBottom w:val="0"/>
              <w:divBdr>
                <w:top w:val="none" w:sz="0" w:space="0" w:color="auto"/>
                <w:left w:val="none" w:sz="0" w:space="0" w:color="auto"/>
                <w:bottom w:val="none" w:sz="0" w:space="0" w:color="auto"/>
                <w:right w:val="none" w:sz="0" w:space="0" w:color="auto"/>
              </w:divBdr>
            </w:div>
            <w:div w:id="892620382">
              <w:marLeft w:val="0"/>
              <w:marRight w:val="0"/>
              <w:marTop w:val="0"/>
              <w:marBottom w:val="0"/>
              <w:divBdr>
                <w:top w:val="none" w:sz="0" w:space="0" w:color="auto"/>
                <w:left w:val="none" w:sz="0" w:space="0" w:color="auto"/>
                <w:bottom w:val="none" w:sz="0" w:space="0" w:color="auto"/>
                <w:right w:val="none" w:sz="0" w:space="0" w:color="auto"/>
              </w:divBdr>
            </w:div>
          </w:divsChild>
        </w:div>
        <w:div w:id="488594186">
          <w:marLeft w:val="0"/>
          <w:marRight w:val="0"/>
          <w:marTop w:val="0"/>
          <w:marBottom w:val="0"/>
          <w:divBdr>
            <w:top w:val="none" w:sz="0" w:space="0" w:color="auto"/>
            <w:left w:val="none" w:sz="0" w:space="0" w:color="auto"/>
            <w:bottom w:val="none" w:sz="0" w:space="0" w:color="auto"/>
            <w:right w:val="none" w:sz="0" w:space="0" w:color="auto"/>
          </w:divBdr>
        </w:div>
      </w:divsChild>
    </w:div>
    <w:div w:id="437675879">
      <w:bodyDiv w:val="1"/>
      <w:marLeft w:val="0"/>
      <w:marRight w:val="0"/>
      <w:marTop w:val="0"/>
      <w:marBottom w:val="0"/>
      <w:divBdr>
        <w:top w:val="none" w:sz="0" w:space="0" w:color="auto"/>
        <w:left w:val="none" w:sz="0" w:space="0" w:color="auto"/>
        <w:bottom w:val="none" w:sz="0" w:space="0" w:color="auto"/>
        <w:right w:val="none" w:sz="0" w:space="0" w:color="auto"/>
      </w:divBdr>
      <w:divsChild>
        <w:div w:id="258754342">
          <w:marLeft w:val="0"/>
          <w:marRight w:val="0"/>
          <w:marTop w:val="0"/>
          <w:marBottom w:val="0"/>
          <w:divBdr>
            <w:top w:val="none" w:sz="0" w:space="0" w:color="auto"/>
            <w:left w:val="none" w:sz="0" w:space="0" w:color="auto"/>
            <w:bottom w:val="none" w:sz="0" w:space="0" w:color="auto"/>
            <w:right w:val="none" w:sz="0" w:space="0" w:color="auto"/>
          </w:divBdr>
          <w:divsChild>
            <w:div w:id="1574701690">
              <w:marLeft w:val="0"/>
              <w:marRight w:val="0"/>
              <w:marTop w:val="0"/>
              <w:marBottom w:val="0"/>
              <w:divBdr>
                <w:top w:val="none" w:sz="0" w:space="0" w:color="auto"/>
                <w:left w:val="none" w:sz="0" w:space="0" w:color="auto"/>
                <w:bottom w:val="none" w:sz="0" w:space="0" w:color="auto"/>
                <w:right w:val="none" w:sz="0" w:space="0" w:color="auto"/>
              </w:divBdr>
              <w:divsChild>
                <w:div w:id="1809126547">
                  <w:marLeft w:val="0"/>
                  <w:marRight w:val="0"/>
                  <w:marTop w:val="0"/>
                  <w:marBottom w:val="0"/>
                  <w:divBdr>
                    <w:top w:val="none" w:sz="0" w:space="0" w:color="auto"/>
                    <w:left w:val="none" w:sz="0" w:space="0" w:color="auto"/>
                    <w:bottom w:val="none" w:sz="0" w:space="0" w:color="auto"/>
                    <w:right w:val="none" w:sz="0" w:space="0" w:color="auto"/>
                  </w:divBdr>
                  <w:divsChild>
                    <w:div w:id="1506360233">
                      <w:marLeft w:val="0"/>
                      <w:marRight w:val="0"/>
                      <w:marTop w:val="0"/>
                      <w:marBottom w:val="0"/>
                      <w:divBdr>
                        <w:top w:val="none" w:sz="0" w:space="0" w:color="auto"/>
                        <w:left w:val="none" w:sz="0" w:space="0" w:color="auto"/>
                        <w:bottom w:val="none" w:sz="0" w:space="0" w:color="auto"/>
                        <w:right w:val="none" w:sz="0" w:space="0" w:color="auto"/>
                      </w:divBdr>
                      <w:divsChild>
                        <w:div w:id="11499367">
                          <w:marLeft w:val="0"/>
                          <w:marRight w:val="0"/>
                          <w:marTop w:val="0"/>
                          <w:marBottom w:val="0"/>
                          <w:divBdr>
                            <w:top w:val="none" w:sz="0" w:space="0" w:color="auto"/>
                            <w:left w:val="none" w:sz="0" w:space="0" w:color="auto"/>
                            <w:bottom w:val="none" w:sz="0" w:space="0" w:color="auto"/>
                            <w:right w:val="none" w:sz="0" w:space="0" w:color="auto"/>
                          </w:divBdr>
                          <w:divsChild>
                            <w:div w:id="1095513071">
                              <w:marLeft w:val="0"/>
                              <w:marRight w:val="0"/>
                              <w:marTop w:val="0"/>
                              <w:marBottom w:val="0"/>
                              <w:divBdr>
                                <w:top w:val="none" w:sz="0" w:space="0" w:color="auto"/>
                                <w:left w:val="none" w:sz="0" w:space="0" w:color="auto"/>
                                <w:bottom w:val="none" w:sz="0" w:space="0" w:color="auto"/>
                                <w:right w:val="none" w:sz="0" w:space="0" w:color="auto"/>
                              </w:divBdr>
                              <w:divsChild>
                                <w:div w:id="1371809036">
                                  <w:marLeft w:val="0"/>
                                  <w:marRight w:val="0"/>
                                  <w:marTop w:val="0"/>
                                  <w:marBottom w:val="0"/>
                                  <w:divBdr>
                                    <w:top w:val="none" w:sz="0" w:space="0" w:color="auto"/>
                                    <w:left w:val="none" w:sz="0" w:space="0" w:color="auto"/>
                                    <w:bottom w:val="none" w:sz="0" w:space="0" w:color="auto"/>
                                    <w:right w:val="none" w:sz="0" w:space="0" w:color="auto"/>
                                  </w:divBdr>
                                  <w:divsChild>
                                    <w:div w:id="777480959">
                                      <w:marLeft w:val="0"/>
                                      <w:marRight w:val="0"/>
                                      <w:marTop w:val="0"/>
                                      <w:marBottom w:val="0"/>
                                      <w:divBdr>
                                        <w:top w:val="none" w:sz="0" w:space="0" w:color="auto"/>
                                        <w:left w:val="none" w:sz="0" w:space="0" w:color="auto"/>
                                        <w:bottom w:val="none" w:sz="0" w:space="0" w:color="auto"/>
                                        <w:right w:val="none" w:sz="0" w:space="0" w:color="auto"/>
                                      </w:divBdr>
                                      <w:divsChild>
                                        <w:div w:id="109933978">
                                          <w:marLeft w:val="0"/>
                                          <w:marRight w:val="0"/>
                                          <w:marTop w:val="0"/>
                                          <w:marBottom w:val="0"/>
                                          <w:divBdr>
                                            <w:top w:val="none" w:sz="0" w:space="0" w:color="auto"/>
                                            <w:left w:val="none" w:sz="0" w:space="0" w:color="auto"/>
                                            <w:bottom w:val="none" w:sz="0" w:space="0" w:color="auto"/>
                                            <w:right w:val="none" w:sz="0" w:space="0" w:color="auto"/>
                                          </w:divBdr>
                                          <w:divsChild>
                                            <w:div w:id="1936596307">
                                              <w:marLeft w:val="0"/>
                                              <w:marRight w:val="0"/>
                                              <w:marTop w:val="0"/>
                                              <w:marBottom w:val="0"/>
                                              <w:divBdr>
                                                <w:top w:val="none" w:sz="0" w:space="0" w:color="auto"/>
                                                <w:left w:val="none" w:sz="0" w:space="0" w:color="auto"/>
                                                <w:bottom w:val="none" w:sz="0" w:space="0" w:color="auto"/>
                                                <w:right w:val="none" w:sz="0" w:space="0" w:color="auto"/>
                                              </w:divBdr>
                                              <w:divsChild>
                                                <w:div w:id="530071980">
                                                  <w:marLeft w:val="0"/>
                                                  <w:marRight w:val="0"/>
                                                  <w:marTop w:val="0"/>
                                                  <w:marBottom w:val="0"/>
                                                  <w:divBdr>
                                                    <w:top w:val="none" w:sz="0" w:space="0" w:color="auto"/>
                                                    <w:left w:val="none" w:sz="0" w:space="0" w:color="auto"/>
                                                    <w:bottom w:val="none" w:sz="0" w:space="0" w:color="auto"/>
                                                    <w:right w:val="none" w:sz="0" w:space="0" w:color="auto"/>
                                                  </w:divBdr>
                                                  <w:divsChild>
                                                    <w:div w:id="664286366">
                                                      <w:marLeft w:val="0"/>
                                                      <w:marRight w:val="0"/>
                                                      <w:marTop w:val="0"/>
                                                      <w:marBottom w:val="0"/>
                                                      <w:divBdr>
                                                        <w:top w:val="none" w:sz="0" w:space="0" w:color="auto"/>
                                                        <w:left w:val="none" w:sz="0" w:space="0" w:color="auto"/>
                                                        <w:bottom w:val="none" w:sz="0" w:space="0" w:color="auto"/>
                                                        <w:right w:val="none" w:sz="0" w:space="0" w:color="auto"/>
                                                      </w:divBdr>
                                                      <w:divsChild>
                                                        <w:div w:id="116029146">
                                                          <w:marLeft w:val="0"/>
                                                          <w:marRight w:val="0"/>
                                                          <w:marTop w:val="0"/>
                                                          <w:marBottom w:val="0"/>
                                                          <w:divBdr>
                                                            <w:top w:val="none" w:sz="0" w:space="0" w:color="auto"/>
                                                            <w:left w:val="none" w:sz="0" w:space="0" w:color="auto"/>
                                                            <w:bottom w:val="none" w:sz="0" w:space="0" w:color="auto"/>
                                                            <w:right w:val="none" w:sz="0" w:space="0" w:color="auto"/>
                                                          </w:divBdr>
                                                          <w:divsChild>
                                                            <w:div w:id="1369842430">
                                                              <w:marLeft w:val="0"/>
                                                              <w:marRight w:val="0"/>
                                                              <w:marTop w:val="0"/>
                                                              <w:marBottom w:val="0"/>
                                                              <w:divBdr>
                                                                <w:top w:val="none" w:sz="0" w:space="0" w:color="auto"/>
                                                                <w:left w:val="none" w:sz="0" w:space="0" w:color="auto"/>
                                                                <w:bottom w:val="none" w:sz="0" w:space="0" w:color="auto"/>
                                                                <w:right w:val="none" w:sz="0" w:space="0" w:color="auto"/>
                                                              </w:divBdr>
                                                              <w:divsChild>
                                                                <w:div w:id="46533032">
                                                                  <w:marLeft w:val="0"/>
                                                                  <w:marRight w:val="0"/>
                                                                  <w:marTop w:val="0"/>
                                                                  <w:marBottom w:val="0"/>
                                                                  <w:divBdr>
                                                                    <w:top w:val="none" w:sz="0" w:space="0" w:color="auto"/>
                                                                    <w:left w:val="none" w:sz="0" w:space="0" w:color="auto"/>
                                                                    <w:bottom w:val="none" w:sz="0" w:space="0" w:color="auto"/>
                                                                    <w:right w:val="none" w:sz="0" w:space="0" w:color="auto"/>
                                                                  </w:divBdr>
                                                                </w:div>
                                                                <w:div w:id="195166419">
                                                                  <w:marLeft w:val="0"/>
                                                                  <w:marRight w:val="0"/>
                                                                  <w:marTop w:val="0"/>
                                                                  <w:marBottom w:val="0"/>
                                                                  <w:divBdr>
                                                                    <w:top w:val="none" w:sz="0" w:space="0" w:color="auto"/>
                                                                    <w:left w:val="none" w:sz="0" w:space="0" w:color="auto"/>
                                                                    <w:bottom w:val="none" w:sz="0" w:space="0" w:color="auto"/>
                                                                    <w:right w:val="none" w:sz="0" w:space="0" w:color="auto"/>
                                                                  </w:divBdr>
                                                                </w:div>
                                                                <w:div w:id="317611555">
                                                                  <w:marLeft w:val="0"/>
                                                                  <w:marRight w:val="0"/>
                                                                  <w:marTop w:val="0"/>
                                                                  <w:marBottom w:val="0"/>
                                                                  <w:divBdr>
                                                                    <w:top w:val="none" w:sz="0" w:space="0" w:color="auto"/>
                                                                    <w:left w:val="none" w:sz="0" w:space="0" w:color="auto"/>
                                                                    <w:bottom w:val="none" w:sz="0" w:space="0" w:color="auto"/>
                                                                    <w:right w:val="none" w:sz="0" w:space="0" w:color="auto"/>
                                                                  </w:divBdr>
                                                                </w:div>
                                                                <w:div w:id="335500109">
                                                                  <w:marLeft w:val="0"/>
                                                                  <w:marRight w:val="0"/>
                                                                  <w:marTop w:val="0"/>
                                                                  <w:marBottom w:val="0"/>
                                                                  <w:divBdr>
                                                                    <w:top w:val="none" w:sz="0" w:space="0" w:color="auto"/>
                                                                    <w:left w:val="none" w:sz="0" w:space="0" w:color="auto"/>
                                                                    <w:bottom w:val="none" w:sz="0" w:space="0" w:color="auto"/>
                                                                    <w:right w:val="none" w:sz="0" w:space="0" w:color="auto"/>
                                                                  </w:divBdr>
                                                                </w:div>
                                                                <w:div w:id="910891979">
                                                                  <w:marLeft w:val="0"/>
                                                                  <w:marRight w:val="0"/>
                                                                  <w:marTop w:val="0"/>
                                                                  <w:marBottom w:val="0"/>
                                                                  <w:divBdr>
                                                                    <w:top w:val="none" w:sz="0" w:space="0" w:color="auto"/>
                                                                    <w:left w:val="none" w:sz="0" w:space="0" w:color="auto"/>
                                                                    <w:bottom w:val="none" w:sz="0" w:space="0" w:color="auto"/>
                                                                    <w:right w:val="none" w:sz="0" w:space="0" w:color="auto"/>
                                                                  </w:divBdr>
                                                                </w:div>
                                                                <w:div w:id="1132558517">
                                                                  <w:marLeft w:val="0"/>
                                                                  <w:marRight w:val="0"/>
                                                                  <w:marTop w:val="0"/>
                                                                  <w:marBottom w:val="0"/>
                                                                  <w:divBdr>
                                                                    <w:top w:val="none" w:sz="0" w:space="0" w:color="auto"/>
                                                                    <w:left w:val="none" w:sz="0" w:space="0" w:color="auto"/>
                                                                    <w:bottom w:val="none" w:sz="0" w:space="0" w:color="auto"/>
                                                                    <w:right w:val="none" w:sz="0" w:space="0" w:color="auto"/>
                                                                  </w:divBdr>
                                                                </w:div>
                                                                <w:div w:id="1197234573">
                                                                  <w:marLeft w:val="0"/>
                                                                  <w:marRight w:val="0"/>
                                                                  <w:marTop w:val="0"/>
                                                                  <w:marBottom w:val="0"/>
                                                                  <w:divBdr>
                                                                    <w:top w:val="none" w:sz="0" w:space="0" w:color="auto"/>
                                                                    <w:left w:val="none" w:sz="0" w:space="0" w:color="auto"/>
                                                                    <w:bottom w:val="none" w:sz="0" w:space="0" w:color="auto"/>
                                                                    <w:right w:val="none" w:sz="0" w:space="0" w:color="auto"/>
                                                                  </w:divBdr>
                                                                </w:div>
                                                                <w:div w:id="1218859685">
                                                                  <w:marLeft w:val="0"/>
                                                                  <w:marRight w:val="0"/>
                                                                  <w:marTop w:val="0"/>
                                                                  <w:marBottom w:val="0"/>
                                                                  <w:divBdr>
                                                                    <w:top w:val="none" w:sz="0" w:space="0" w:color="auto"/>
                                                                    <w:left w:val="none" w:sz="0" w:space="0" w:color="auto"/>
                                                                    <w:bottom w:val="none" w:sz="0" w:space="0" w:color="auto"/>
                                                                    <w:right w:val="none" w:sz="0" w:space="0" w:color="auto"/>
                                                                  </w:divBdr>
                                                                </w:div>
                                                                <w:div w:id="1506869672">
                                                                  <w:marLeft w:val="0"/>
                                                                  <w:marRight w:val="0"/>
                                                                  <w:marTop w:val="0"/>
                                                                  <w:marBottom w:val="0"/>
                                                                  <w:divBdr>
                                                                    <w:top w:val="none" w:sz="0" w:space="0" w:color="auto"/>
                                                                    <w:left w:val="none" w:sz="0" w:space="0" w:color="auto"/>
                                                                    <w:bottom w:val="none" w:sz="0" w:space="0" w:color="auto"/>
                                                                    <w:right w:val="none" w:sz="0" w:space="0" w:color="auto"/>
                                                                  </w:divBdr>
                                                                </w:div>
                                                                <w:div w:id="18560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380072">
          <w:marLeft w:val="0"/>
          <w:marRight w:val="0"/>
          <w:marTop w:val="0"/>
          <w:marBottom w:val="0"/>
          <w:divBdr>
            <w:top w:val="none" w:sz="0" w:space="0" w:color="auto"/>
            <w:left w:val="none" w:sz="0" w:space="0" w:color="auto"/>
            <w:bottom w:val="none" w:sz="0" w:space="0" w:color="auto"/>
            <w:right w:val="none" w:sz="0" w:space="0" w:color="auto"/>
          </w:divBdr>
        </w:div>
        <w:div w:id="1050692375">
          <w:marLeft w:val="0"/>
          <w:marRight w:val="0"/>
          <w:marTop w:val="0"/>
          <w:marBottom w:val="0"/>
          <w:divBdr>
            <w:top w:val="none" w:sz="0" w:space="0" w:color="auto"/>
            <w:left w:val="none" w:sz="0" w:space="0" w:color="auto"/>
            <w:bottom w:val="none" w:sz="0" w:space="0" w:color="auto"/>
            <w:right w:val="none" w:sz="0" w:space="0" w:color="auto"/>
          </w:divBdr>
        </w:div>
        <w:div w:id="1271207819">
          <w:marLeft w:val="0"/>
          <w:marRight w:val="0"/>
          <w:marTop w:val="0"/>
          <w:marBottom w:val="0"/>
          <w:divBdr>
            <w:top w:val="none" w:sz="0" w:space="0" w:color="auto"/>
            <w:left w:val="none" w:sz="0" w:space="0" w:color="auto"/>
            <w:bottom w:val="none" w:sz="0" w:space="0" w:color="auto"/>
            <w:right w:val="none" w:sz="0" w:space="0" w:color="auto"/>
          </w:divBdr>
        </w:div>
        <w:div w:id="2030524634">
          <w:marLeft w:val="0"/>
          <w:marRight w:val="0"/>
          <w:marTop w:val="0"/>
          <w:marBottom w:val="0"/>
          <w:divBdr>
            <w:top w:val="none" w:sz="0" w:space="0" w:color="auto"/>
            <w:left w:val="none" w:sz="0" w:space="0" w:color="auto"/>
            <w:bottom w:val="none" w:sz="0" w:space="0" w:color="auto"/>
            <w:right w:val="none" w:sz="0" w:space="0" w:color="auto"/>
          </w:divBdr>
        </w:div>
      </w:divsChild>
    </w:div>
    <w:div w:id="494762903">
      <w:bodyDiv w:val="1"/>
      <w:marLeft w:val="0"/>
      <w:marRight w:val="0"/>
      <w:marTop w:val="0"/>
      <w:marBottom w:val="0"/>
      <w:divBdr>
        <w:top w:val="none" w:sz="0" w:space="0" w:color="auto"/>
        <w:left w:val="none" w:sz="0" w:space="0" w:color="auto"/>
        <w:bottom w:val="none" w:sz="0" w:space="0" w:color="auto"/>
        <w:right w:val="none" w:sz="0" w:space="0" w:color="auto"/>
      </w:divBdr>
    </w:div>
    <w:div w:id="509295894">
      <w:bodyDiv w:val="1"/>
      <w:marLeft w:val="0"/>
      <w:marRight w:val="0"/>
      <w:marTop w:val="0"/>
      <w:marBottom w:val="0"/>
      <w:divBdr>
        <w:top w:val="none" w:sz="0" w:space="0" w:color="auto"/>
        <w:left w:val="none" w:sz="0" w:space="0" w:color="auto"/>
        <w:bottom w:val="none" w:sz="0" w:space="0" w:color="auto"/>
        <w:right w:val="none" w:sz="0" w:space="0" w:color="auto"/>
      </w:divBdr>
      <w:divsChild>
        <w:div w:id="6102542">
          <w:marLeft w:val="0"/>
          <w:marRight w:val="0"/>
          <w:marTop w:val="0"/>
          <w:marBottom w:val="0"/>
          <w:divBdr>
            <w:top w:val="none" w:sz="0" w:space="0" w:color="auto"/>
            <w:left w:val="none" w:sz="0" w:space="0" w:color="auto"/>
            <w:bottom w:val="none" w:sz="0" w:space="0" w:color="auto"/>
            <w:right w:val="none" w:sz="0" w:space="0" w:color="auto"/>
          </w:divBdr>
        </w:div>
        <w:div w:id="160901144">
          <w:marLeft w:val="0"/>
          <w:marRight w:val="0"/>
          <w:marTop w:val="0"/>
          <w:marBottom w:val="0"/>
          <w:divBdr>
            <w:top w:val="none" w:sz="0" w:space="0" w:color="auto"/>
            <w:left w:val="none" w:sz="0" w:space="0" w:color="auto"/>
            <w:bottom w:val="none" w:sz="0" w:space="0" w:color="auto"/>
            <w:right w:val="none" w:sz="0" w:space="0" w:color="auto"/>
          </w:divBdr>
        </w:div>
        <w:div w:id="334041829">
          <w:marLeft w:val="0"/>
          <w:marRight w:val="0"/>
          <w:marTop w:val="0"/>
          <w:marBottom w:val="0"/>
          <w:divBdr>
            <w:top w:val="none" w:sz="0" w:space="0" w:color="auto"/>
            <w:left w:val="none" w:sz="0" w:space="0" w:color="auto"/>
            <w:bottom w:val="none" w:sz="0" w:space="0" w:color="auto"/>
            <w:right w:val="none" w:sz="0" w:space="0" w:color="auto"/>
          </w:divBdr>
        </w:div>
        <w:div w:id="404424956">
          <w:marLeft w:val="0"/>
          <w:marRight w:val="0"/>
          <w:marTop w:val="0"/>
          <w:marBottom w:val="0"/>
          <w:divBdr>
            <w:top w:val="none" w:sz="0" w:space="0" w:color="auto"/>
            <w:left w:val="none" w:sz="0" w:space="0" w:color="auto"/>
            <w:bottom w:val="none" w:sz="0" w:space="0" w:color="auto"/>
            <w:right w:val="none" w:sz="0" w:space="0" w:color="auto"/>
          </w:divBdr>
        </w:div>
        <w:div w:id="504974057">
          <w:marLeft w:val="0"/>
          <w:marRight w:val="0"/>
          <w:marTop w:val="0"/>
          <w:marBottom w:val="0"/>
          <w:divBdr>
            <w:top w:val="none" w:sz="0" w:space="0" w:color="auto"/>
            <w:left w:val="none" w:sz="0" w:space="0" w:color="auto"/>
            <w:bottom w:val="none" w:sz="0" w:space="0" w:color="auto"/>
            <w:right w:val="none" w:sz="0" w:space="0" w:color="auto"/>
          </w:divBdr>
        </w:div>
        <w:div w:id="787699061">
          <w:marLeft w:val="0"/>
          <w:marRight w:val="0"/>
          <w:marTop w:val="0"/>
          <w:marBottom w:val="0"/>
          <w:divBdr>
            <w:top w:val="none" w:sz="0" w:space="0" w:color="auto"/>
            <w:left w:val="none" w:sz="0" w:space="0" w:color="auto"/>
            <w:bottom w:val="none" w:sz="0" w:space="0" w:color="auto"/>
            <w:right w:val="none" w:sz="0" w:space="0" w:color="auto"/>
          </w:divBdr>
        </w:div>
        <w:div w:id="1052268336">
          <w:marLeft w:val="0"/>
          <w:marRight w:val="0"/>
          <w:marTop w:val="0"/>
          <w:marBottom w:val="0"/>
          <w:divBdr>
            <w:top w:val="none" w:sz="0" w:space="0" w:color="auto"/>
            <w:left w:val="none" w:sz="0" w:space="0" w:color="auto"/>
            <w:bottom w:val="none" w:sz="0" w:space="0" w:color="auto"/>
            <w:right w:val="none" w:sz="0" w:space="0" w:color="auto"/>
          </w:divBdr>
        </w:div>
        <w:div w:id="1175262183">
          <w:marLeft w:val="0"/>
          <w:marRight w:val="0"/>
          <w:marTop w:val="0"/>
          <w:marBottom w:val="0"/>
          <w:divBdr>
            <w:top w:val="none" w:sz="0" w:space="0" w:color="auto"/>
            <w:left w:val="none" w:sz="0" w:space="0" w:color="auto"/>
            <w:bottom w:val="none" w:sz="0" w:space="0" w:color="auto"/>
            <w:right w:val="none" w:sz="0" w:space="0" w:color="auto"/>
          </w:divBdr>
        </w:div>
        <w:div w:id="1498227098">
          <w:marLeft w:val="0"/>
          <w:marRight w:val="0"/>
          <w:marTop w:val="0"/>
          <w:marBottom w:val="0"/>
          <w:divBdr>
            <w:top w:val="none" w:sz="0" w:space="0" w:color="auto"/>
            <w:left w:val="none" w:sz="0" w:space="0" w:color="auto"/>
            <w:bottom w:val="none" w:sz="0" w:space="0" w:color="auto"/>
            <w:right w:val="none" w:sz="0" w:space="0" w:color="auto"/>
          </w:divBdr>
        </w:div>
        <w:div w:id="2041857072">
          <w:marLeft w:val="0"/>
          <w:marRight w:val="0"/>
          <w:marTop w:val="0"/>
          <w:marBottom w:val="0"/>
          <w:divBdr>
            <w:top w:val="none" w:sz="0" w:space="0" w:color="auto"/>
            <w:left w:val="none" w:sz="0" w:space="0" w:color="auto"/>
            <w:bottom w:val="none" w:sz="0" w:space="0" w:color="auto"/>
            <w:right w:val="none" w:sz="0" w:space="0" w:color="auto"/>
          </w:divBdr>
        </w:div>
      </w:divsChild>
    </w:div>
    <w:div w:id="535777058">
      <w:bodyDiv w:val="1"/>
      <w:marLeft w:val="0"/>
      <w:marRight w:val="0"/>
      <w:marTop w:val="0"/>
      <w:marBottom w:val="0"/>
      <w:divBdr>
        <w:top w:val="none" w:sz="0" w:space="0" w:color="auto"/>
        <w:left w:val="none" w:sz="0" w:space="0" w:color="auto"/>
        <w:bottom w:val="none" w:sz="0" w:space="0" w:color="auto"/>
        <w:right w:val="none" w:sz="0" w:space="0" w:color="auto"/>
      </w:divBdr>
      <w:divsChild>
        <w:div w:id="1493594421">
          <w:marLeft w:val="0"/>
          <w:marRight w:val="0"/>
          <w:marTop w:val="0"/>
          <w:marBottom w:val="0"/>
          <w:divBdr>
            <w:top w:val="none" w:sz="0" w:space="0" w:color="auto"/>
            <w:left w:val="none" w:sz="0" w:space="0" w:color="auto"/>
            <w:bottom w:val="none" w:sz="0" w:space="0" w:color="auto"/>
            <w:right w:val="none" w:sz="0" w:space="0" w:color="auto"/>
          </w:divBdr>
        </w:div>
      </w:divsChild>
    </w:div>
    <w:div w:id="558976084">
      <w:bodyDiv w:val="1"/>
      <w:marLeft w:val="0"/>
      <w:marRight w:val="0"/>
      <w:marTop w:val="0"/>
      <w:marBottom w:val="0"/>
      <w:divBdr>
        <w:top w:val="none" w:sz="0" w:space="0" w:color="auto"/>
        <w:left w:val="none" w:sz="0" w:space="0" w:color="auto"/>
        <w:bottom w:val="none" w:sz="0" w:space="0" w:color="auto"/>
        <w:right w:val="none" w:sz="0" w:space="0" w:color="auto"/>
      </w:divBdr>
    </w:div>
    <w:div w:id="602998372">
      <w:bodyDiv w:val="1"/>
      <w:marLeft w:val="0"/>
      <w:marRight w:val="0"/>
      <w:marTop w:val="0"/>
      <w:marBottom w:val="0"/>
      <w:divBdr>
        <w:top w:val="none" w:sz="0" w:space="0" w:color="auto"/>
        <w:left w:val="none" w:sz="0" w:space="0" w:color="auto"/>
        <w:bottom w:val="none" w:sz="0" w:space="0" w:color="auto"/>
        <w:right w:val="none" w:sz="0" w:space="0" w:color="auto"/>
      </w:divBdr>
    </w:div>
    <w:div w:id="619142352">
      <w:bodyDiv w:val="1"/>
      <w:marLeft w:val="0"/>
      <w:marRight w:val="0"/>
      <w:marTop w:val="0"/>
      <w:marBottom w:val="0"/>
      <w:divBdr>
        <w:top w:val="none" w:sz="0" w:space="0" w:color="auto"/>
        <w:left w:val="none" w:sz="0" w:space="0" w:color="auto"/>
        <w:bottom w:val="none" w:sz="0" w:space="0" w:color="auto"/>
        <w:right w:val="none" w:sz="0" w:space="0" w:color="auto"/>
      </w:divBdr>
      <w:divsChild>
        <w:div w:id="1227957185">
          <w:marLeft w:val="0"/>
          <w:marRight w:val="0"/>
          <w:marTop w:val="0"/>
          <w:marBottom w:val="0"/>
          <w:divBdr>
            <w:top w:val="none" w:sz="0" w:space="0" w:color="auto"/>
            <w:left w:val="none" w:sz="0" w:space="0" w:color="auto"/>
            <w:bottom w:val="none" w:sz="0" w:space="0" w:color="auto"/>
            <w:right w:val="none" w:sz="0" w:space="0" w:color="auto"/>
          </w:divBdr>
        </w:div>
        <w:div w:id="1864511366">
          <w:marLeft w:val="0"/>
          <w:marRight w:val="0"/>
          <w:marTop w:val="0"/>
          <w:marBottom w:val="0"/>
          <w:divBdr>
            <w:top w:val="none" w:sz="0" w:space="0" w:color="auto"/>
            <w:left w:val="none" w:sz="0" w:space="0" w:color="auto"/>
            <w:bottom w:val="none" w:sz="0" w:space="0" w:color="auto"/>
            <w:right w:val="none" w:sz="0" w:space="0" w:color="auto"/>
          </w:divBdr>
        </w:div>
      </w:divsChild>
    </w:div>
    <w:div w:id="629214002">
      <w:bodyDiv w:val="1"/>
      <w:marLeft w:val="0"/>
      <w:marRight w:val="0"/>
      <w:marTop w:val="0"/>
      <w:marBottom w:val="0"/>
      <w:divBdr>
        <w:top w:val="none" w:sz="0" w:space="0" w:color="auto"/>
        <w:left w:val="none" w:sz="0" w:space="0" w:color="auto"/>
        <w:bottom w:val="none" w:sz="0" w:space="0" w:color="auto"/>
        <w:right w:val="none" w:sz="0" w:space="0" w:color="auto"/>
      </w:divBdr>
      <w:divsChild>
        <w:div w:id="201603691">
          <w:marLeft w:val="0"/>
          <w:marRight w:val="0"/>
          <w:marTop w:val="0"/>
          <w:marBottom w:val="0"/>
          <w:divBdr>
            <w:top w:val="none" w:sz="0" w:space="0" w:color="auto"/>
            <w:left w:val="none" w:sz="0" w:space="0" w:color="auto"/>
            <w:bottom w:val="none" w:sz="0" w:space="0" w:color="auto"/>
            <w:right w:val="none" w:sz="0" w:space="0" w:color="auto"/>
          </w:divBdr>
        </w:div>
        <w:div w:id="574515665">
          <w:marLeft w:val="0"/>
          <w:marRight w:val="0"/>
          <w:marTop w:val="0"/>
          <w:marBottom w:val="0"/>
          <w:divBdr>
            <w:top w:val="none" w:sz="0" w:space="0" w:color="auto"/>
            <w:left w:val="none" w:sz="0" w:space="0" w:color="auto"/>
            <w:bottom w:val="none" w:sz="0" w:space="0" w:color="auto"/>
            <w:right w:val="none" w:sz="0" w:space="0" w:color="auto"/>
          </w:divBdr>
        </w:div>
        <w:div w:id="805510592">
          <w:marLeft w:val="0"/>
          <w:marRight w:val="0"/>
          <w:marTop w:val="0"/>
          <w:marBottom w:val="0"/>
          <w:divBdr>
            <w:top w:val="none" w:sz="0" w:space="0" w:color="auto"/>
            <w:left w:val="none" w:sz="0" w:space="0" w:color="auto"/>
            <w:bottom w:val="none" w:sz="0" w:space="0" w:color="auto"/>
            <w:right w:val="none" w:sz="0" w:space="0" w:color="auto"/>
          </w:divBdr>
        </w:div>
        <w:div w:id="1326281947">
          <w:marLeft w:val="0"/>
          <w:marRight w:val="0"/>
          <w:marTop w:val="0"/>
          <w:marBottom w:val="0"/>
          <w:divBdr>
            <w:top w:val="none" w:sz="0" w:space="0" w:color="auto"/>
            <w:left w:val="none" w:sz="0" w:space="0" w:color="auto"/>
            <w:bottom w:val="none" w:sz="0" w:space="0" w:color="auto"/>
            <w:right w:val="none" w:sz="0" w:space="0" w:color="auto"/>
          </w:divBdr>
        </w:div>
        <w:div w:id="1531528749">
          <w:marLeft w:val="0"/>
          <w:marRight w:val="0"/>
          <w:marTop w:val="0"/>
          <w:marBottom w:val="0"/>
          <w:divBdr>
            <w:top w:val="none" w:sz="0" w:space="0" w:color="auto"/>
            <w:left w:val="none" w:sz="0" w:space="0" w:color="auto"/>
            <w:bottom w:val="none" w:sz="0" w:space="0" w:color="auto"/>
            <w:right w:val="none" w:sz="0" w:space="0" w:color="auto"/>
          </w:divBdr>
        </w:div>
        <w:div w:id="1603032484">
          <w:marLeft w:val="0"/>
          <w:marRight w:val="0"/>
          <w:marTop w:val="0"/>
          <w:marBottom w:val="0"/>
          <w:divBdr>
            <w:top w:val="none" w:sz="0" w:space="0" w:color="auto"/>
            <w:left w:val="none" w:sz="0" w:space="0" w:color="auto"/>
            <w:bottom w:val="none" w:sz="0" w:space="0" w:color="auto"/>
            <w:right w:val="none" w:sz="0" w:space="0" w:color="auto"/>
          </w:divBdr>
        </w:div>
      </w:divsChild>
    </w:div>
    <w:div w:id="633802475">
      <w:bodyDiv w:val="1"/>
      <w:marLeft w:val="0"/>
      <w:marRight w:val="0"/>
      <w:marTop w:val="0"/>
      <w:marBottom w:val="0"/>
      <w:divBdr>
        <w:top w:val="none" w:sz="0" w:space="0" w:color="auto"/>
        <w:left w:val="none" w:sz="0" w:space="0" w:color="auto"/>
        <w:bottom w:val="none" w:sz="0" w:space="0" w:color="auto"/>
        <w:right w:val="none" w:sz="0" w:space="0" w:color="auto"/>
      </w:divBdr>
      <w:divsChild>
        <w:div w:id="1728995195">
          <w:marLeft w:val="0"/>
          <w:marRight w:val="0"/>
          <w:marTop w:val="0"/>
          <w:marBottom w:val="0"/>
          <w:divBdr>
            <w:top w:val="none" w:sz="0" w:space="0" w:color="auto"/>
            <w:left w:val="none" w:sz="0" w:space="0" w:color="auto"/>
            <w:bottom w:val="none" w:sz="0" w:space="0" w:color="auto"/>
            <w:right w:val="none" w:sz="0" w:space="0" w:color="auto"/>
          </w:divBdr>
          <w:divsChild>
            <w:div w:id="2144541590">
              <w:marLeft w:val="0"/>
              <w:marRight w:val="0"/>
              <w:marTop w:val="0"/>
              <w:marBottom w:val="0"/>
              <w:divBdr>
                <w:top w:val="none" w:sz="0" w:space="0" w:color="auto"/>
                <w:left w:val="none" w:sz="0" w:space="0" w:color="auto"/>
                <w:bottom w:val="none" w:sz="0" w:space="0" w:color="auto"/>
                <w:right w:val="none" w:sz="0" w:space="0" w:color="auto"/>
              </w:divBdr>
              <w:divsChild>
                <w:div w:id="1972469128">
                  <w:marLeft w:val="0"/>
                  <w:marRight w:val="0"/>
                  <w:marTop w:val="0"/>
                  <w:marBottom w:val="0"/>
                  <w:divBdr>
                    <w:top w:val="none" w:sz="0" w:space="0" w:color="auto"/>
                    <w:left w:val="none" w:sz="0" w:space="0" w:color="auto"/>
                    <w:bottom w:val="none" w:sz="0" w:space="0" w:color="auto"/>
                    <w:right w:val="none" w:sz="0" w:space="0" w:color="auto"/>
                  </w:divBdr>
                  <w:divsChild>
                    <w:div w:id="1540119381">
                      <w:marLeft w:val="0"/>
                      <w:marRight w:val="0"/>
                      <w:marTop w:val="0"/>
                      <w:marBottom w:val="0"/>
                      <w:divBdr>
                        <w:top w:val="none" w:sz="0" w:space="0" w:color="auto"/>
                        <w:left w:val="none" w:sz="0" w:space="0" w:color="auto"/>
                        <w:bottom w:val="none" w:sz="0" w:space="0" w:color="auto"/>
                        <w:right w:val="none" w:sz="0" w:space="0" w:color="auto"/>
                      </w:divBdr>
                      <w:divsChild>
                        <w:div w:id="1277636370">
                          <w:marLeft w:val="0"/>
                          <w:marRight w:val="0"/>
                          <w:marTop w:val="0"/>
                          <w:marBottom w:val="0"/>
                          <w:divBdr>
                            <w:top w:val="none" w:sz="0" w:space="0" w:color="auto"/>
                            <w:left w:val="none" w:sz="0" w:space="0" w:color="auto"/>
                            <w:bottom w:val="none" w:sz="0" w:space="0" w:color="auto"/>
                            <w:right w:val="none" w:sz="0" w:space="0" w:color="auto"/>
                          </w:divBdr>
                          <w:divsChild>
                            <w:div w:id="1229537343">
                              <w:marLeft w:val="0"/>
                              <w:marRight w:val="0"/>
                              <w:marTop w:val="0"/>
                              <w:marBottom w:val="0"/>
                              <w:divBdr>
                                <w:top w:val="none" w:sz="0" w:space="0" w:color="auto"/>
                                <w:left w:val="none" w:sz="0" w:space="0" w:color="auto"/>
                                <w:bottom w:val="none" w:sz="0" w:space="0" w:color="auto"/>
                                <w:right w:val="none" w:sz="0" w:space="0" w:color="auto"/>
                              </w:divBdr>
                              <w:divsChild>
                                <w:div w:id="762336320">
                                  <w:marLeft w:val="0"/>
                                  <w:marRight w:val="0"/>
                                  <w:marTop w:val="0"/>
                                  <w:marBottom w:val="0"/>
                                  <w:divBdr>
                                    <w:top w:val="none" w:sz="0" w:space="0" w:color="auto"/>
                                    <w:left w:val="none" w:sz="0" w:space="0" w:color="auto"/>
                                    <w:bottom w:val="none" w:sz="0" w:space="0" w:color="auto"/>
                                    <w:right w:val="none" w:sz="0" w:space="0" w:color="auto"/>
                                  </w:divBdr>
                                  <w:divsChild>
                                    <w:div w:id="758870148">
                                      <w:marLeft w:val="0"/>
                                      <w:marRight w:val="0"/>
                                      <w:marTop w:val="0"/>
                                      <w:marBottom w:val="0"/>
                                      <w:divBdr>
                                        <w:top w:val="none" w:sz="0" w:space="0" w:color="auto"/>
                                        <w:left w:val="none" w:sz="0" w:space="0" w:color="auto"/>
                                        <w:bottom w:val="none" w:sz="0" w:space="0" w:color="auto"/>
                                        <w:right w:val="none" w:sz="0" w:space="0" w:color="auto"/>
                                      </w:divBdr>
                                      <w:divsChild>
                                        <w:div w:id="461964339">
                                          <w:marLeft w:val="0"/>
                                          <w:marRight w:val="0"/>
                                          <w:marTop w:val="0"/>
                                          <w:marBottom w:val="0"/>
                                          <w:divBdr>
                                            <w:top w:val="none" w:sz="0" w:space="0" w:color="auto"/>
                                            <w:left w:val="none" w:sz="0" w:space="0" w:color="auto"/>
                                            <w:bottom w:val="none" w:sz="0" w:space="0" w:color="auto"/>
                                            <w:right w:val="none" w:sz="0" w:space="0" w:color="auto"/>
                                          </w:divBdr>
                                          <w:divsChild>
                                            <w:div w:id="1331830216">
                                              <w:marLeft w:val="0"/>
                                              <w:marRight w:val="0"/>
                                              <w:marTop w:val="0"/>
                                              <w:marBottom w:val="0"/>
                                              <w:divBdr>
                                                <w:top w:val="none" w:sz="0" w:space="0" w:color="auto"/>
                                                <w:left w:val="none" w:sz="0" w:space="0" w:color="auto"/>
                                                <w:bottom w:val="none" w:sz="0" w:space="0" w:color="auto"/>
                                                <w:right w:val="none" w:sz="0" w:space="0" w:color="auto"/>
                                              </w:divBdr>
                                              <w:divsChild>
                                                <w:div w:id="651909328">
                                                  <w:marLeft w:val="0"/>
                                                  <w:marRight w:val="0"/>
                                                  <w:marTop w:val="0"/>
                                                  <w:marBottom w:val="0"/>
                                                  <w:divBdr>
                                                    <w:top w:val="none" w:sz="0" w:space="0" w:color="auto"/>
                                                    <w:left w:val="none" w:sz="0" w:space="0" w:color="auto"/>
                                                    <w:bottom w:val="none" w:sz="0" w:space="0" w:color="auto"/>
                                                    <w:right w:val="none" w:sz="0" w:space="0" w:color="auto"/>
                                                  </w:divBdr>
                                                  <w:divsChild>
                                                    <w:div w:id="499855207">
                                                      <w:marLeft w:val="0"/>
                                                      <w:marRight w:val="0"/>
                                                      <w:marTop w:val="0"/>
                                                      <w:marBottom w:val="0"/>
                                                      <w:divBdr>
                                                        <w:top w:val="none" w:sz="0" w:space="0" w:color="auto"/>
                                                        <w:left w:val="none" w:sz="0" w:space="0" w:color="auto"/>
                                                        <w:bottom w:val="none" w:sz="0" w:space="0" w:color="auto"/>
                                                        <w:right w:val="none" w:sz="0" w:space="0" w:color="auto"/>
                                                      </w:divBdr>
                                                      <w:divsChild>
                                                        <w:div w:id="447547343">
                                                          <w:marLeft w:val="0"/>
                                                          <w:marRight w:val="0"/>
                                                          <w:marTop w:val="0"/>
                                                          <w:marBottom w:val="0"/>
                                                          <w:divBdr>
                                                            <w:top w:val="none" w:sz="0" w:space="0" w:color="auto"/>
                                                            <w:left w:val="none" w:sz="0" w:space="0" w:color="auto"/>
                                                            <w:bottom w:val="none" w:sz="0" w:space="0" w:color="auto"/>
                                                            <w:right w:val="none" w:sz="0" w:space="0" w:color="auto"/>
                                                          </w:divBdr>
                                                          <w:divsChild>
                                                            <w:div w:id="117071075">
                                                              <w:marLeft w:val="0"/>
                                                              <w:marRight w:val="0"/>
                                                              <w:marTop w:val="0"/>
                                                              <w:marBottom w:val="0"/>
                                                              <w:divBdr>
                                                                <w:top w:val="none" w:sz="0" w:space="0" w:color="auto"/>
                                                                <w:left w:val="none" w:sz="0" w:space="0" w:color="auto"/>
                                                                <w:bottom w:val="none" w:sz="0" w:space="0" w:color="auto"/>
                                                                <w:right w:val="none" w:sz="0" w:space="0" w:color="auto"/>
                                                              </w:divBdr>
                                                            </w:div>
                                                            <w:div w:id="153959582">
                                                              <w:marLeft w:val="0"/>
                                                              <w:marRight w:val="0"/>
                                                              <w:marTop w:val="0"/>
                                                              <w:marBottom w:val="0"/>
                                                              <w:divBdr>
                                                                <w:top w:val="none" w:sz="0" w:space="0" w:color="auto"/>
                                                                <w:left w:val="none" w:sz="0" w:space="0" w:color="auto"/>
                                                                <w:bottom w:val="none" w:sz="0" w:space="0" w:color="auto"/>
                                                                <w:right w:val="none" w:sz="0" w:space="0" w:color="auto"/>
                                                              </w:divBdr>
                                                            </w:div>
                                                            <w:div w:id="341510856">
                                                              <w:marLeft w:val="0"/>
                                                              <w:marRight w:val="0"/>
                                                              <w:marTop w:val="0"/>
                                                              <w:marBottom w:val="0"/>
                                                              <w:divBdr>
                                                                <w:top w:val="none" w:sz="0" w:space="0" w:color="auto"/>
                                                                <w:left w:val="none" w:sz="0" w:space="0" w:color="auto"/>
                                                                <w:bottom w:val="none" w:sz="0" w:space="0" w:color="auto"/>
                                                                <w:right w:val="none" w:sz="0" w:space="0" w:color="auto"/>
                                                              </w:divBdr>
                                                            </w:div>
                                                            <w:div w:id="526411067">
                                                              <w:marLeft w:val="0"/>
                                                              <w:marRight w:val="0"/>
                                                              <w:marTop w:val="0"/>
                                                              <w:marBottom w:val="0"/>
                                                              <w:divBdr>
                                                                <w:top w:val="none" w:sz="0" w:space="0" w:color="auto"/>
                                                                <w:left w:val="none" w:sz="0" w:space="0" w:color="auto"/>
                                                                <w:bottom w:val="none" w:sz="0" w:space="0" w:color="auto"/>
                                                                <w:right w:val="none" w:sz="0" w:space="0" w:color="auto"/>
                                                              </w:divBdr>
                                                            </w:div>
                                                            <w:div w:id="527640922">
                                                              <w:marLeft w:val="0"/>
                                                              <w:marRight w:val="0"/>
                                                              <w:marTop w:val="0"/>
                                                              <w:marBottom w:val="0"/>
                                                              <w:divBdr>
                                                                <w:top w:val="none" w:sz="0" w:space="0" w:color="auto"/>
                                                                <w:left w:val="none" w:sz="0" w:space="0" w:color="auto"/>
                                                                <w:bottom w:val="none" w:sz="0" w:space="0" w:color="auto"/>
                                                                <w:right w:val="none" w:sz="0" w:space="0" w:color="auto"/>
                                                              </w:divBdr>
                                                            </w:div>
                                                            <w:div w:id="905451707">
                                                              <w:marLeft w:val="0"/>
                                                              <w:marRight w:val="0"/>
                                                              <w:marTop w:val="0"/>
                                                              <w:marBottom w:val="0"/>
                                                              <w:divBdr>
                                                                <w:top w:val="none" w:sz="0" w:space="0" w:color="auto"/>
                                                                <w:left w:val="none" w:sz="0" w:space="0" w:color="auto"/>
                                                                <w:bottom w:val="none" w:sz="0" w:space="0" w:color="auto"/>
                                                                <w:right w:val="none" w:sz="0" w:space="0" w:color="auto"/>
                                                              </w:divBdr>
                                                            </w:div>
                                                            <w:div w:id="981808850">
                                                              <w:marLeft w:val="0"/>
                                                              <w:marRight w:val="0"/>
                                                              <w:marTop w:val="0"/>
                                                              <w:marBottom w:val="0"/>
                                                              <w:divBdr>
                                                                <w:top w:val="none" w:sz="0" w:space="0" w:color="auto"/>
                                                                <w:left w:val="none" w:sz="0" w:space="0" w:color="auto"/>
                                                                <w:bottom w:val="none" w:sz="0" w:space="0" w:color="auto"/>
                                                                <w:right w:val="none" w:sz="0" w:space="0" w:color="auto"/>
                                                              </w:divBdr>
                                                            </w:div>
                                                            <w:div w:id="994648465">
                                                              <w:marLeft w:val="0"/>
                                                              <w:marRight w:val="0"/>
                                                              <w:marTop w:val="0"/>
                                                              <w:marBottom w:val="0"/>
                                                              <w:divBdr>
                                                                <w:top w:val="none" w:sz="0" w:space="0" w:color="auto"/>
                                                                <w:left w:val="none" w:sz="0" w:space="0" w:color="auto"/>
                                                                <w:bottom w:val="none" w:sz="0" w:space="0" w:color="auto"/>
                                                                <w:right w:val="none" w:sz="0" w:space="0" w:color="auto"/>
                                                              </w:divBdr>
                                                            </w:div>
                                                            <w:div w:id="1204442547">
                                                              <w:marLeft w:val="0"/>
                                                              <w:marRight w:val="0"/>
                                                              <w:marTop w:val="0"/>
                                                              <w:marBottom w:val="0"/>
                                                              <w:divBdr>
                                                                <w:top w:val="none" w:sz="0" w:space="0" w:color="auto"/>
                                                                <w:left w:val="none" w:sz="0" w:space="0" w:color="auto"/>
                                                                <w:bottom w:val="none" w:sz="0" w:space="0" w:color="auto"/>
                                                                <w:right w:val="none" w:sz="0" w:space="0" w:color="auto"/>
                                                              </w:divBdr>
                                                            </w:div>
                                                            <w:div w:id="1474953372">
                                                              <w:marLeft w:val="0"/>
                                                              <w:marRight w:val="0"/>
                                                              <w:marTop w:val="0"/>
                                                              <w:marBottom w:val="0"/>
                                                              <w:divBdr>
                                                                <w:top w:val="none" w:sz="0" w:space="0" w:color="auto"/>
                                                                <w:left w:val="none" w:sz="0" w:space="0" w:color="auto"/>
                                                                <w:bottom w:val="none" w:sz="0" w:space="0" w:color="auto"/>
                                                                <w:right w:val="none" w:sz="0" w:space="0" w:color="auto"/>
                                                              </w:divBdr>
                                                            </w:div>
                                                            <w:div w:id="1558541922">
                                                              <w:marLeft w:val="0"/>
                                                              <w:marRight w:val="0"/>
                                                              <w:marTop w:val="0"/>
                                                              <w:marBottom w:val="0"/>
                                                              <w:divBdr>
                                                                <w:top w:val="none" w:sz="0" w:space="0" w:color="auto"/>
                                                                <w:left w:val="none" w:sz="0" w:space="0" w:color="auto"/>
                                                                <w:bottom w:val="none" w:sz="0" w:space="0" w:color="auto"/>
                                                                <w:right w:val="none" w:sz="0" w:space="0" w:color="auto"/>
                                                              </w:divBdr>
                                                            </w:div>
                                                            <w:div w:id="1602254572">
                                                              <w:marLeft w:val="0"/>
                                                              <w:marRight w:val="0"/>
                                                              <w:marTop w:val="0"/>
                                                              <w:marBottom w:val="0"/>
                                                              <w:divBdr>
                                                                <w:top w:val="none" w:sz="0" w:space="0" w:color="auto"/>
                                                                <w:left w:val="none" w:sz="0" w:space="0" w:color="auto"/>
                                                                <w:bottom w:val="none" w:sz="0" w:space="0" w:color="auto"/>
                                                                <w:right w:val="none" w:sz="0" w:space="0" w:color="auto"/>
                                                              </w:divBdr>
                                                            </w:div>
                                                            <w:div w:id="1936790119">
                                                              <w:marLeft w:val="0"/>
                                                              <w:marRight w:val="0"/>
                                                              <w:marTop w:val="0"/>
                                                              <w:marBottom w:val="0"/>
                                                              <w:divBdr>
                                                                <w:top w:val="none" w:sz="0" w:space="0" w:color="auto"/>
                                                                <w:left w:val="none" w:sz="0" w:space="0" w:color="auto"/>
                                                                <w:bottom w:val="none" w:sz="0" w:space="0" w:color="auto"/>
                                                                <w:right w:val="none" w:sz="0" w:space="0" w:color="auto"/>
                                                              </w:divBdr>
                                                            </w:div>
                                                            <w:div w:id="19389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193870">
      <w:bodyDiv w:val="1"/>
      <w:marLeft w:val="0"/>
      <w:marRight w:val="0"/>
      <w:marTop w:val="0"/>
      <w:marBottom w:val="0"/>
      <w:divBdr>
        <w:top w:val="none" w:sz="0" w:space="0" w:color="auto"/>
        <w:left w:val="none" w:sz="0" w:space="0" w:color="auto"/>
        <w:bottom w:val="none" w:sz="0" w:space="0" w:color="auto"/>
        <w:right w:val="none" w:sz="0" w:space="0" w:color="auto"/>
      </w:divBdr>
    </w:div>
    <w:div w:id="650642098">
      <w:bodyDiv w:val="1"/>
      <w:marLeft w:val="0"/>
      <w:marRight w:val="0"/>
      <w:marTop w:val="0"/>
      <w:marBottom w:val="0"/>
      <w:divBdr>
        <w:top w:val="none" w:sz="0" w:space="0" w:color="auto"/>
        <w:left w:val="none" w:sz="0" w:space="0" w:color="auto"/>
        <w:bottom w:val="none" w:sz="0" w:space="0" w:color="auto"/>
        <w:right w:val="none" w:sz="0" w:space="0" w:color="auto"/>
      </w:divBdr>
    </w:div>
    <w:div w:id="664630987">
      <w:bodyDiv w:val="1"/>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
        <w:div w:id="1968394187">
          <w:marLeft w:val="0"/>
          <w:marRight w:val="0"/>
          <w:marTop w:val="0"/>
          <w:marBottom w:val="0"/>
          <w:divBdr>
            <w:top w:val="none" w:sz="0" w:space="0" w:color="auto"/>
            <w:left w:val="none" w:sz="0" w:space="0" w:color="auto"/>
            <w:bottom w:val="none" w:sz="0" w:space="0" w:color="auto"/>
            <w:right w:val="none" w:sz="0" w:space="0" w:color="auto"/>
          </w:divBdr>
        </w:div>
        <w:div w:id="1341273897">
          <w:marLeft w:val="0"/>
          <w:marRight w:val="0"/>
          <w:marTop w:val="0"/>
          <w:marBottom w:val="0"/>
          <w:divBdr>
            <w:top w:val="none" w:sz="0" w:space="0" w:color="auto"/>
            <w:left w:val="none" w:sz="0" w:space="0" w:color="auto"/>
            <w:bottom w:val="none" w:sz="0" w:space="0" w:color="auto"/>
            <w:right w:val="none" w:sz="0" w:space="0" w:color="auto"/>
          </w:divBdr>
        </w:div>
        <w:div w:id="1179386304">
          <w:marLeft w:val="0"/>
          <w:marRight w:val="0"/>
          <w:marTop w:val="0"/>
          <w:marBottom w:val="0"/>
          <w:divBdr>
            <w:top w:val="none" w:sz="0" w:space="0" w:color="auto"/>
            <w:left w:val="none" w:sz="0" w:space="0" w:color="auto"/>
            <w:bottom w:val="none" w:sz="0" w:space="0" w:color="auto"/>
            <w:right w:val="none" w:sz="0" w:space="0" w:color="auto"/>
          </w:divBdr>
        </w:div>
      </w:divsChild>
    </w:div>
    <w:div w:id="683943073">
      <w:bodyDiv w:val="1"/>
      <w:marLeft w:val="0"/>
      <w:marRight w:val="0"/>
      <w:marTop w:val="0"/>
      <w:marBottom w:val="0"/>
      <w:divBdr>
        <w:top w:val="none" w:sz="0" w:space="0" w:color="auto"/>
        <w:left w:val="none" w:sz="0" w:space="0" w:color="auto"/>
        <w:bottom w:val="none" w:sz="0" w:space="0" w:color="auto"/>
        <w:right w:val="none" w:sz="0" w:space="0" w:color="auto"/>
      </w:divBdr>
    </w:div>
    <w:div w:id="741023254">
      <w:bodyDiv w:val="1"/>
      <w:marLeft w:val="0"/>
      <w:marRight w:val="0"/>
      <w:marTop w:val="0"/>
      <w:marBottom w:val="0"/>
      <w:divBdr>
        <w:top w:val="none" w:sz="0" w:space="0" w:color="auto"/>
        <w:left w:val="none" w:sz="0" w:space="0" w:color="auto"/>
        <w:bottom w:val="none" w:sz="0" w:space="0" w:color="auto"/>
        <w:right w:val="none" w:sz="0" w:space="0" w:color="auto"/>
      </w:divBdr>
    </w:div>
    <w:div w:id="855971674">
      <w:bodyDiv w:val="1"/>
      <w:marLeft w:val="0"/>
      <w:marRight w:val="0"/>
      <w:marTop w:val="0"/>
      <w:marBottom w:val="0"/>
      <w:divBdr>
        <w:top w:val="none" w:sz="0" w:space="0" w:color="auto"/>
        <w:left w:val="none" w:sz="0" w:space="0" w:color="auto"/>
        <w:bottom w:val="none" w:sz="0" w:space="0" w:color="auto"/>
        <w:right w:val="none" w:sz="0" w:space="0" w:color="auto"/>
      </w:divBdr>
      <w:divsChild>
        <w:div w:id="5644134">
          <w:marLeft w:val="0"/>
          <w:marRight w:val="0"/>
          <w:marTop w:val="0"/>
          <w:marBottom w:val="0"/>
          <w:divBdr>
            <w:top w:val="none" w:sz="0" w:space="0" w:color="auto"/>
            <w:left w:val="none" w:sz="0" w:space="0" w:color="auto"/>
            <w:bottom w:val="none" w:sz="0" w:space="0" w:color="auto"/>
            <w:right w:val="none" w:sz="0" w:space="0" w:color="auto"/>
          </w:divBdr>
        </w:div>
        <w:div w:id="11224806">
          <w:marLeft w:val="0"/>
          <w:marRight w:val="0"/>
          <w:marTop w:val="0"/>
          <w:marBottom w:val="0"/>
          <w:divBdr>
            <w:top w:val="none" w:sz="0" w:space="0" w:color="auto"/>
            <w:left w:val="none" w:sz="0" w:space="0" w:color="auto"/>
            <w:bottom w:val="none" w:sz="0" w:space="0" w:color="auto"/>
            <w:right w:val="none" w:sz="0" w:space="0" w:color="auto"/>
          </w:divBdr>
        </w:div>
        <w:div w:id="47195738">
          <w:marLeft w:val="0"/>
          <w:marRight w:val="0"/>
          <w:marTop w:val="0"/>
          <w:marBottom w:val="0"/>
          <w:divBdr>
            <w:top w:val="none" w:sz="0" w:space="0" w:color="auto"/>
            <w:left w:val="none" w:sz="0" w:space="0" w:color="auto"/>
            <w:bottom w:val="none" w:sz="0" w:space="0" w:color="auto"/>
            <w:right w:val="none" w:sz="0" w:space="0" w:color="auto"/>
          </w:divBdr>
        </w:div>
        <w:div w:id="50429379">
          <w:marLeft w:val="0"/>
          <w:marRight w:val="0"/>
          <w:marTop w:val="0"/>
          <w:marBottom w:val="0"/>
          <w:divBdr>
            <w:top w:val="none" w:sz="0" w:space="0" w:color="auto"/>
            <w:left w:val="none" w:sz="0" w:space="0" w:color="auto"/>
            <w:bottom w:val="none" w:sz="0" w:space="0" w:color="auto"/>
            <w:right w:val="none" w:sz="0" w:space="0" w:color="auto"/>
          </w:divBdr>
        </w:div>
        <w:div w:id="101918251">
          <w:marLeft w:val="0"/>
          <w:marRight w:val="0"/>
          <w:marTop w:val="0"/>
          <w:marBottom w:val="0"/>
          <w:divBdr>
            <w:top w:val="none" w:sz="0" w:space="0" w:color="auto"/>
            <w:left w:val="none" w:sz="0" w:space="0" w:color="auto"/>
            <w:bottom w:val="none" w:sz="0" w:space="0" w:color="auto"/>
            <w:right w:val="none" w:sz="0" w:space="0" w:color="auto"/>
          </w:divBdr>
        </w:div>
        <w:div w:id="124859962">
          <w:marLeft w:val="0"/>
          <w:marRight w:val="0"/>
          <w:marTop w:val="0"/>
          <w:marBottom w:val="0"/>
          <w:divBdr>
            <w:top w:val="none" w:sz="0" w:space="0" w:color="auto"/>
            <w:left w:val="none" w:sz="0" w:space="0" w:color="auto"/>
            <w:bottom w:val="none" w:sz="0" w:space="0" w:color="auto"/>
            <w:right w:val="none" w:sz="0" w:space="0" w:color="auto"/>
          </w:divBdr>
        </w:div>
        <w:div w:id="151874400">
          <w:marLeft w:val="0"/>
          <w:marRight w:val="0"/>
          <w:marTop w:val="0"/>
          <w:marBottom w:val="0"/>
          <w:divBdr>
            <w:top w:val="none" w:sz="0" w:space="0" w:color="auto"/>
            <w:left w:val="none" w:sz="0" w:space="0" w:color="auto"/>
            <w:bottom w:val="none" w:sz="0" w:space="0" w:color="auto"/>
            <w:right w:val="none" w:sz="0" w:space="0" w:color="auto"/>
          </w:divBdr>
        </w:div>
        <w:div w:id="154535507">
          <w:marLeft w:val="0"/>
          <w:marRight w:val="0"/>
          <w:marTop w:val="0"/>
          <w:marBottom w:val="0"/>
          <w:divBdr>
            <w:top w:val="none" w:sz="0" w:space="0" w:color="auto"/>
            <w:left w:val="none" w:sz="0" w:space="0" w:color="auto"/>
            <w:bottom w:val="none" w:sz="0" w:space="0" w:color="auto"/>
            <w:right w:val="none" w:sz="0" w:space="0" w:color="auto"/>
          </w:divBdr>
        </w:div>
        <w:div w:id="185564525">
          <w:marLeft w:val="0"/>
          <w:marRight w:val="0"/>
          <w:marTop w:val="0"/>
          <w:marBottom w:val="0"/>
          <w:divBdr>
            <w:top w:val="none" w:sz="0" w:space="0" w:color="auto"/>
            <w:left w:val="none" w:sz="0" w:space="0" w:color="auto"/>
            <w:bottom w:val="none" w:sz="0" w:space="0" w:color="auto"/>
            <w:right w:val="none" w:sz="0" w:space="0" w:color="auto"/>
          </w:divBdr>
        </w:div>
        <w:div w:id="186916216">
          <w:marLeft w:val="0"/>
          <w:marRight w:val="0"/>
          <w:marTop w:val="0"/>
          <w:marBottom w:val="0"/>
          <w:divBdr>
            <w:top w:val="none" w:sz="0" w:space="0" w:color="auto"/>
            <w:left w:val="none" w:sz="0" w:space="0" w:color="auto"/>
            <w:bottom w:val="none" w:sz="0" w:space="0" w:color="auto"/>
            <w:right w:val="none" w:sz="0" w:space="0" w:color="auto"/>
          </w:divBdr>
        </w:div>
        <w:div w:id="197857113">
          <w:marLeft w:val="0"/>
          <w:marRight w:val="0"/>
          <w:marTop w:val="0"/>
          <w:marBottom w:val="0"/>
          <w:divBdr>
            <w:top w:val="none" w:sz="0" w:space="0" w:color="auto"/>
            <w:left w:val="none" w:sz="0" w:space="0" w:color="auto"/>
            <w:bottom w:val="none" w:sz="0" w:space="0" w:color="auto"/>
            <w:right w:val="none" w:sz="0" w:space="0" w:color="auto"/>
          </w:divBdr>
        </w:div>
        <w:div w:id="208878969">
          <w:marLeft w:val="0"/>
          <w:marRight w:val="0"/>
          <w:marTop w:val="0"/>
          <w:marBottom w:val="0"/>
          <w:divBdr>
            <w:top w:val="none" w:sz="0" w:space="0" w:color="auto"/>
            <w:left w:val="none" w:sz="0" w:space="0" w:color="auto"/>
            <w:bottom w:val="none" w:sz="0" w:space="0" w:color="auto"/>
            <w:right w:val="none" w:sz="0" w:space="0" w:color="auto"/>
          </w:divBdr>
        </w:div>
        <w:div w:id="251396217">
          <w:marLeft w:val="0"/>
          <w:marRight w:val="0"/>
          <w:marTop w:val="0"/>
          <w:marBottom w:val="0"/>
          <w:divBdr>
            <w:top w:val="none" w:sz="0" w:space="0" w:color="auto"/>
            <w:left w:val="none" w:sz="0" w:space="0" w:color="auto"/>
            <w:bottom w:val="none" w:sz="0" w:space="0" w:color="auto"/>
            <w:right w:val="none" w:sz="0" w:space="0" w:color="auto"/>
          </w:divBdr>
        </w:div>
        <w:div w:id="398788061">
          <w:marLeft w:val="0"/>
          <w:marRight w:val="0"/>
          <w:marTop w:val="0"/>
          <w:marBottom w:val="0"/>
          <w:divBdr>
            <w:top w:val="none" w:sz="0" w:space="0" w:color="auto"/>
            <w:left w:val="none" w:sz="0" w:space="0" w:color="auto"/>
            <w:bottom w:val="none" w:sz="0" w:space="0" w:color="auto"/>
            <w:right w:val="none" w:sz="0" w:space="0" w:color="auto"/>
          </w:divBdr>
        </w:div>
        <w:div w:id="413666903">
          <w:marLeft w:val="0"/>
          <w:marRight w:val="0"/>
          <w:marTop w:val="0"/>
          <w:marBottom w:val="0"/>
          <w:divBdr>
            <w:top w:val="none" w:sz="0" w:space="0" w:color="auto"/>
            <w:left w:val="none" w:sz="0" w:space="0" w:color="auto"/>
            <w:bottom w:val="none" w:sz="0" w:space="0" w:color="auto"/>
            <w:right w:val="none" w:sz="0" w:space="0" w:color="auto"/>
          </w:divBdr>
        </w:div>
        <w:div w:id="448669152">
          <w:marLeft w:val="0"/>
          <w:marRight w:val="0"/>
          <w:marTop w:val="0"/>
          <w:marBottom w:val="0"/>
          <w:divBdr>
            <w:top w:val="none" w:sz="0" w:space="0" w:color="auto"/>
            <w:left w:val="none" w:sz="0" w:space="0" w:color="auto"/>
            <w:bottom w:val="none" w:sz="0" w:space="0" w:color="auto"/>
            <w:right w:val="none" w:sz="0" w:space="0" w:color="auto"/>
          </w:divBdr>
        </w:div>
        <w:div w:id="450050370">
          <w:marLeft w:val="0"/>
          <w:marRight w:val="0"/>
          <w:marTop w:val="0"/>
          <w:marBottom w:val="0"/>
          <w:divBdr>
            <w:top w:val="none" w:sz="0" w:space="0" w:color="auto"/>
            <w:left w:val="none" w:sz="0" w:space="0" w:color="auto"/>
            <w:bottom w:val="none" w:sz="0" w:space="0" w:color="auto"/>
            <w:right w:val="none" w:sz="0" w:space="0" w:color="auto"/>
          </w:divBdr>
        </w:div>
        <w:div w:id="475606632">
          <w:marLeft w:val="0"/>
          <w:marRight w:val="0"/>
          <w:marTop w:val="0"/>
          <w:marBottom w:val="0"/>
          <w:divBdr>
            <w:top w:val="none" w:sz="0" w:space="0" w:color="auto"/>
            <w:left w:val="none" w:sz="0" w:space="0" w:color="auto"/>
            <w:bottom w:val="none" w:sz="0" w:space="0" w:color="auto"/>
            <w:right w:val="none" w:sz="0" w:space="0" w:color="auto"/>
          </w:divBdr>
        </w:div>
        <w:div w:id="476259757">
          <w:marLeft w:val="0"/>
          <w:marRight w:val="0"/>
          <w:marTop w:val="0"/>
          <w:marBottom w:val="0"/>
          <w:divBdr>
            <w:top w:val="none" w:sz="0" w:space="0" w:color="auto"/>
            <w:left w:val="none" w:sz="0" w:space="0" w:color="auto"/>
            <w:bottom w:val="none" w:sz="0" w:space="0" w:color="auto"/>
            <w:right w:val="none" w:sz="0" w:space="0" w:color="auto"/>
          </w:divBdr>
        </w:div>
        <w:div w:id="508642817">
          <w:marLeft w:val="0"/>
          <w:marRight w:val="0"/>
          <w:marTop w:val="0"/>
          <w:marBottom w:val="0"/>
          <w:divBdr>
            <w:top w:val="none" w:sz="0" w:space="0" w:color="auto"/>
            <w:left w:val="none" w:sz="0" w:space="0" w:color="auto"/>
            <w:bottom w:val="none" w:sz="0" w:space="0" w:color="auto"/>
            <w:right w:val="none" w:sz="0" w:space="0" w:color="auto"/>
          </w:divBdr>
        </w:div>
        <w:div w:id="518006837">
          <w:marLeft w:val="0"/>
          <w:marRight w:val="0"/>
          <w:marTop w:val="0"/>
          <w:marBottom w:val="0"/>
          <w:divBdr>
            <w:top w:val="none" w:sz="0" w:space="0" w:color="auto"/>
            <w:left w:val="none" w:sz="0" w:space="0" w:color="auto"/>
            <w:bottom w:val="none" w:sz="0" w:space="0" w:color="auto"/>
            <w:right w:val="none" w:sz="0" w:space="0" w:color="auto"/>
          </w:divBdr>
        </w:div>
        <w:div w:id="523981180">
          <w:marLeft w:val="0"/>
          <w:marRight w:val="0"/>
          <w:marTop w:val="0"/>
          <w:marBottom w:val="0"/>
          <w:divBdr>
            <w:top w:val="none" w:sz="0" w:space="0" w:color="auto"/>
            <w:left w:val="none" w:sz="0" w:space="0" w:color="auto"/>
            <w:bottom w:val="none" w:sz="0" w:space="0" w:color="auto"/>
            <w:right w:val="none" w:sz="0" w:space="0" w:color="auto"/>
          </w:divBdr>
        </w:div>
        <w:div w:id="527911120">
          <w:marLeft w:val="0"/>
          <w:marRight w:val="0"/>
          <w:marTop w:val="0"/>
          <w:marBottom w:val="0"/>
          <w:divBdr>
            <w:top w:val="none" w:sz="0" w:space="0" w:color="auto"/>
            <w:left w:val="none" w:sz="0" w:space="0" w:color="auto"/>
            <w:bottom w:val="none" w:sz="0" w:space="0" w:color="auto"/>
            <w:right w:val="none" w:sz="0" w:space="0" w:color="auto"/>
          </w:divBdr>
        </w:div>
        <w:div w:id="697582500">
          <w:marLeft w:val="0"/>
          <w:marRight w:val="0"/>
          <w:marTop w:val="0"/>
          <w:marBottom w:val="0"/>
          <w:divBdr>
            <w:top w:val="none" w:sz="0" w:space="0" w:color="auto"/>
            <w:left w:val="none" w:sz="0" w:space="0" w:color="auto"/>
            <w:bottom w:val="none" w:sz="0" w:space="0" w:color="auto"/>
            <w:right w:val="none" w:sz="0" w:space="0" w:color="auto"/>
          </w:divBdr>
        </w:div>
        <w:div w:id="760108909">
          <w:marLeft w:val="0"/>
          <w:marRight w:val="0"/>
          <w:marTop w:val="0"/>
          <w:marBottom w:val="0"/>
          <w:divBdr>
            <w:top w:val="none" w:sz="0" w:space="0" w:color="auto"/>
            <w:left w:val="none" w:sz="0" w:space="0" w:color="auto"/>
            <w:bottom w:val="none" w:sz="0" w:space="0" w:color="auto"/>
            <w:right w:val="none" w:sz="0" w:space="0" w:color="auto"/>
          </w:divBdr>
        </w:div>
        <w:div w:id="785390747">
          <w:marLeft w:val="0"/>
          <w:marRight w:val="0"/>
          <w:marTop w:val="0"/>
          <w:marBottom w:val="0"/>
          <w:divBdr>
            <w:top w:val="none" w:sz="0" w:space="0" w:color="auto"/>
            <w:left w:val="none" w:sz="0" w:space="0" w:color="auto"/>
            <w:bottom w:val="none" w:sz="0" w:space="0" w:color="auto"/>
            <w:right w:val="none" w:sz="0" w:space="0" w:color="auto"/>
          </w:divBdr>
        </w:div>
        <w:div w:id="793519899">
          <w:marLeft w:val="0"/>
          <w:marRight w:val="0"/>
          <w:marTop w:val="0"/>
          <w:marBottom w:val="0"/>
          <w:divBdr>
            <w:top w:val="none" w:sz="0" w:space="0" w:color="auto"/>
            <w:left w:val="none" w:sz="0" w:space="0" w:color="auto"/>
            <w:bottom w:val="none" w:sz="0" w:space="0" w:color="auto"/>
            <w:right w:val="none" w:sz="0" w:space="0" w:color="auto"/>
          </w:divBdr>
        </w:div>
        <w:div w:id="877620755">
          <w:marLeft w:val="0"/>
          <w:marRight w:val="0"/>
          <w:marTop w:val="0"/>
          <w:marBottom w:val="0"/>
          <w:divBdr>
            <w:top w:val="none" w:sz="0" w:space="0" w:color="auto"/>
            <w:left w:val="none" w:sz="0" w:space="0" w:color="auto"/>
            <w:bottom w:val="none" w:sz="0" w:space="0" w:color="auto"/>
            <w:right w:val="none" w:sz="0" w:space="0" w:color="auto"/>
          </w:divBdr>
        </w:div>
        <w:div w:id="884634087">
          <w:marLeft w:val="0"/>
          <w:marRight w:val="0"/>
          <w:marTop w:val="0"/>
          <w:marBottom w:val="0"/>
          <w:divBdr>
            <w:top w:val="none" w:sz="0" w:space="0" w:color="auto"/>
            <w:left w:val="none" w:sz="0" w:space="0" w:color="auto"/>
            <w:bottom w:val="none" w:sz="0" w:space="0" w:color="auto"/>
            <w:right w:val="none" w:sz="0" w:space="0" w:color="auto"/>
          </w:divBdr>
        </w:div>
        <w:div w:id="895121930">
          <w:marLeft w:val="0"/>
          <w:marRight w:val="0"/>
          <w:marTop w:val="0"/>
          <w:marBottom w:val="0"/>
          <w:divBdr>
            <w:top w:val="none" w:sz="0" w:space="0" w:color="auto"/>
            <w:left w:val="none" w:sz="0" w:space="0" w:color="auto"/>
            <w:bottom w:val="none" w:sz="0" w:space="0" w:color="auto"/>
            <w:right w:val="none" w:sz="0" w:space="0" w:color="auto"/>
          </w:divBdr>
        </w:div>
        <w:div w:id="1001398433">
          <w:marLeft w:val="0"/>
          <w:marRight w:val="0"/>
          <w:marTop w:val="0"/>
          <w:marBottom w:val="0"/>
          <w:divBdr>
            <w:top w:val="none" w:sz="0" w:space="0" w:color="auto"/>
            <w:left w:val="none" w:sz="0" w:space="0" w:color="auto"/>
            <w:bottom w:val="none" w:sz="0" w:space="0" w:color="auto"/>
            <w:right w:val="none" w:sz="0" w:space="0" w:color="auto"/>
          </w:divBdr>
        </w:div>
        <w:div w:id="1078668782">
          <w:marLeft w:val="0"/>
          <w:marRight w:val="0"/>
          <w:marTop w:val="0"/>
          <w:marBottom w:val="0"/>
          <w:divBdr>
            <w:top w:val="none" w:sz="0" w:space="0" w:color="auto"/>
            <w:left w:val="none" w:sz="0" w:space="0" w:color="auto"/>
            <w:bottom w:val="none" w:sz="0" w:space="0" w:color="auto"/>
            <w:right w:val="none" w:sz="0" w:space="0" w:color="auto"/>
          </w:divBdr>
        </w:div>
        <w:div w:id="1111322356">
          <w:marLeft w:val="0"/>
          <w:marRight w:val="0"/>
          <w:marTop w:val="0"/>
          <w:marBottom w:val="0"/>
          <w:divBdr>
            <w:top w:val="none" w:sz="0" w:space="0" w:color="auto"/>
            <w:left w:val="none" w:sz="0" w:space="0" w:color="auto"/>
            <w:bottom w:val="none" w:sz="0" w:space="0" w:color="auto"/>
            <w:right w:val="none" w:sz="0" w:space="0" w:color="auto"/>
          </w:divBdr>
        </w:div>
        <w:div w:id="1136950174">
          <w:marLeft w:val="0"/>
          <w:marRight w:val="0"/>
          <w:marTop w:val="0"/>
          <w:marBottom w:val="0"/>
          <w:divBdr>
            <w:top w:val="none" w:sz="0" w:space="0" w:color="auto"/>
            <w:left w:val="none" w:sz="0" w:space="0" w:color="auto"/>
            <w:bottom w:val="none" w:sz="0" w:space="0" w:color="auto"/>
            <w:right w:val="none" w:sz="0" w:space="0" w:color="auto"/>
          </w:divBdr>
        </w:div>
        <w:div w:id="1183547378">
          <w:marLeft w:val="0"/>
          <w:marRight w:val="0"/>
          <w:marTop w:val="0"/>
          <w:marBottom w:val="0"/>
          <w:divBdr>
            <w:top w:val="none" w:sz="0" w:space="0" w:color="auto"/>
            <w:left w:val="none" w:sz="0" w:space="0" w:color="auto"/>
            <w:bottom w:val="none" w:sz="0" w:space="0" w:color="auto"/>
            <w:right w:val="none" w:sz="0" w:space="0" w:color="auto"/>
          </w:divBdr>
        </w:div>
        <w:div w:id="1201013543">
          <w:marLeft w:val="0"/>
          <w:marRight w:val="0"/>
          <w:marTop w:val="0"/>
          <w:marBottom w:val="0"/>
          <w:divBdr>
            <w:top w:val="none" w:sz="0" w:space="0" w:color="auto"/>
            <w:left w:val="none" w:sz="0" w:space="0" w:color="auto"/>
            <w:bottom w:val="none" w:sz="0" w:space="0" w:color="auto"/>
            <w:right w:val="none" w:sz="0" w:space="0" w:color="auto"/>
          </w:divBdr>
        </w:div>
        <w:div w:id="1256741741">
          <w:marLeft w:val="0"/>
          <w:marRight w:val="0"/>
          <w:marTop w:val="0"/>
          <w:marBottom w:val="0"/>
          <w:divBdr>
            <w:top w:val="none" w:sz="0" w:space="0" w:color="auto"/>
            <w:left w:val="none" w:sz="0" w:space="0" w:color="auto"/>
            <w:bottom w:val="none" w:sz="0" w:space="0" w:color="auto"/>
            <w:right w:val="none" w:sz="0" w:space="0" w:color="auto"/>
          </w:divBdr>
        </w:div>
        <w:div w:id="1263610187">
          <w:marLeft w:val="0"/>
          <w:marRight w:val="0"/>
          <w:marTop w:val="0"/>
          <w:marBottom w:val="0"/>
          <w:divBdr>
            <w:top w:val="none" w:sz="0" w:space="0" w:color="auto"/>
            <w:left w:val="none" w:sz="0" w:space="0" w:color="auto"/>
            <w:bottom w:val="none" w:sz="0" w:space="0" w:color="auto"/>
            <w:right w:val="none" w:sz="0" w:space="0" w:color="auto"/>
          </w:divBdr>
        </w:div>
        <w:div w:id="1316452601">
          <w:marLeft w:val="0"/>
          <w:marRight w:val="0"/>
          <w:marTop w:val="0"/>
          <w:marBottom w:val="0"/>
          <w:divBdr>
            <w:top w:val="none" w:sz="0" w:space="0" w:color="auto"/>
            <w:left w:val="none" w:sz="0" w:space="0" w:color="auto"/>
            <w:bottom w:val="none" w:sz="0" w:space="0" w:color="auto"/>
            <w:right w:val="none" w:sz="0" w:space="0" w:color="auto"/>
          </w:divBdr>
        </w:div>
        <w:div w:id="1339232229">
          <w:marLeft w:val="0"/>
          <w:marRight w:val="0"/>
          <w:marTop w:val="0"/>
          <w:marBottom w:val="0"/>
          <w:divBdr>
            <w:top w:val="none" w:sz="0" w:space="0" w:color="auto"/>
            <w:left w:val="none" w:sz="0" w:space="0" w:color="auto"/>
            <w:bottom w:val="none" w:sz="0" w:space="0" w:color="auto"/>
            <w:right w:val="none" w:sz="0" w:space="0" w:color="auto"/>
          </w:divBdr>
        </w:div>
        <w:div w:id="1348486498">
          <w:marLeft w:val="0"/>
          <w:marRight w:val="0"/>
          <w:marTop w:val="0"/>
          <w:marBottom w:val="0"/>
          <w:divBdr>
            <w:top w:val="none" w:sz="0" w:space="0" w:color="auto"/>
            <w:left w:val="none" w:sz="0" w:space="0" w:color="auto"/>
            <w:bottom w:val="none" w:sz="0" w:space="0" w:color="auto"/>
            <w:right w:val="none" w:sz="0" w:space="0" w:color="auto"/>
          </w:divBdr>
        </w:div>
        <w:div w:id="1465467721">
          <w:marLeft w:val="0"/>
          <w:marRight w:val="0"/>
          <w:marTop w:val="0"/>
          <w:marBottom w:val="0"/>
          <w:divBdr>
            <w:top w:val="none" w:sz="0" w:space="0" w:color="auto"/>
            <w:left w:val="none" w:sz="0" w:space="0" w:color="auto"/>
            <w:bottom w:val="none" w:sz="0" w:space="0" w:color="auto"/>
            <w:right w:val="none" w:sz="0" w:space="0" w:color="auto"/>
          </w:divBdr>
        </w:div>
        <w:div w:id="1478105727">
          <w:marLeft w:val="0"/>
          <w:marRight w:val="0"/>
          <w:marTop w:val="0"/>
          <w:marBottom w:val="0"/>
          <w:divBdr>
            <w:top w:val="none" w:sz="0" w:space="0" w:color="auto"/>
            <w:left w:val="none" w:sz="0" w:space="0" w:color="auto"/>
            <w:bottom w:val="none" w:sz="0" w:space="0" w:color="auto"/>
            <w:right w:val="none" w:sz="0" w:space="0" w:color="auto"/>
          </w:divBdr>
        </w:div>
        <w:div w:id="1484203112">
          <w:marLeft w:val="0"/>
          <w:marRight w:val="0"/>
          <w:marTop w:val="0"/>
          <w:marBottom w:val="0"/>
          <w:divBdr>
            <w:top w:val="none" w:sz="0" w:space="0" w:color="auto"/>
            <w:left w:val="none" w:sz="0" w:space="0" w:color="auto"/>
            <w:bottom w:val="none" w:sz="0" w:space="0" w:color="auto"/>
            <w:right w:val="none" w:sz="0" w:space="0" w:color="auto"/>
          </w:divBdr>
          <w:divsChild>
            <w:div w:id="1129278691">
              <w:marLeft w:val="0"/>
              <w:marRight w:val="0"/>
              <w:marTop w:val="0"/>
              <w:marBottom w:val="0"/>
              <w:divBdr>
                <w:top w:val="none" w:sz="0" w:space="0" w:color="auto"/>
                <w:left w:val="none" w:sz="0" w:space="0" w:color="auto"/>
                <w:bottom w:val="none" w:sz="0" w:space="0" w:color="auto"/>
                <w:right w:val="none" w:sz="0" w:space="0" w:color="auto"/>
              </w:divBdr>
            </w:div>
            <w:div w:id="2017687592">
              <w:marLeft w:val="0"/>
              <w:marRight w:val="0"/>
              <w:marTop w:val="0"/>
              <w:marBottom w:val="0"/>
              <w:divBdr>
                <w:top w:val="none" w:sz="0" w:space="0" w:color="auto"/>
                <w:left w:val="none" w:sz="0" w:space="0" w:color="auto"/>
                <w:bottom w:val="none" w:sz="0" w:space="0" w:color="auto"/>
                <w:right w:val="none" w:sz="0" w:space="0" w:color="auto"/>
              </w:divBdr>
            </w:div>
          </w:divsChild>
        </w:div>
        <w:div w:id="1493332214">
          <w:marLeft w:val="0"/>
          <w:marRight w:val="0"/>
          <w:marTop w:val="0"/>
          <w:marBottom w:val="0"/>
          <w:divBdr>
            <w:top w:val="none" w:sz="0" w:space="0" w:color="auto"/>
            <w:left w:val="none" w:sz="0" w:space="0" w:color="auto"/>
            <w:bottom w:val="none" w:sz="0" w:space="0" w:color="auto"/>
            <w:right w:val="none" w:sz="0" w:space="0" w:color="auto"/>
          </w:divBdr>
        </w:div>
        <w:div w:id="1503886592">
          <w:marLeft w:val="0"/>
          <w:marRight w:val="0"/>
          <w:marTop w:val="0"/>
          <w:marBottom w:val="0"/>
          <w:divBdr>
            <w:top w:val="none" w:sz="0" w:space="0" w:color="auto"/>
            <w:left w:val="none" w:sz="0" w:space="0" w:color="auto"/>
            <w:bottom w:val="none" w:sz="0" w:space="0" w:color="auto"/>
            <w:right w:val="none" w:sz="0" w:space="0" w:color="auto"/>
          </w:divBdr>
        </w:div>
        <w:div w:id="1542860414">
          <w:marLeft w:val="0"/>
          <w:marRight w:val="0"/>
          <w:marTop w:val="0"/>
          <w:marBottom w:val="0"/>
          <w:divBdr>
            <w:top w:val="none" w:sz="0" w:space="0" w:color="auto"/>
            <w:left w:val="none" w:sz="0" w:space="0" w:color="auto"/>
            <w:bottom w:val="none" w:sz="0" w:space="0" w:color="auto"/>
            <w:right w:val="none" w:sz="0" w:space="0" w:color="auto"/>
          </w:divBdr>
        </w:div>
        <w:div w:id="1546747266">
          <w:marLeft w:val="0"/>
          <w:marRight w:val="0"/>
          <w:marTop w:val="0"/>
          <w:marBottom w:val="0"/>
          <w:divBdr>
            <w:top w:val="none" w:sz="0" w:space="0" w:color="auto"/>
            <w:left w:val="none" w:sz="0" w:space="0" w:color="auto"/>
            <w:bottom w:val="none" w:sz="0" w:space="0" w:color="auto"/>
            <w:right w:val="none" w:sz="0" w:space="0" w:color="auto"/>
          </w:divBdr>
        </w:div>
        <w:div w:id="1616135509">
          <w:marLeft w:val="0"/>
          <w:marRight w:val="0"/>
          <w:marTop w:val="0"/>
          <w:marBottom w:val="0"/>
          <w:divBdr>
            <w:top w:val="none" w:sz="0" w:space="0" w:color="auto"/>
            <w:left w:val="none" w:sz="0" w:space="0" w:color="auto"/>
            <w:bottom w:val="none" w:sz="0" w:space="0" w:color="auto"/>
            <w:right w:val="none" w:sz="0" w:space="0" w:color="auto"/>
          </w:divBdr>
        </w:div>
        <w:div w:id="1631129361">
          <w:marLeft w:val="0"/>
          <w:marRight w:val="0"/>
          <w:marTop w:val="0"/>
          <w:marBottom w:val="0"/>
          <w:divBdr>
            <w:top w:val="none" w:sz="0" w:space="0" w:color="auto"/>
            <w:left w:val="none" w:sz="0" w:space="0" w:color="auto"/>
            <w:bottom w:val="none" w:sz="0" w:space="0" w:color="auto"/>
            <w:right w:val="none" w:sz="0" w:space="0" w:color="auto"/>
          </w:divBdr>
        </w:div>
        <w:div w:id="1704285145">
          <w:marLeft w:val="0"/>
          <w:marRight w:val="0"/>
          <w:marTop w:val="0"/>
          <w:marBottom w:val="0"/>
          <w:divBdr>
            <w:top w:val="none" w:sz="0" w:space="0" w:color="auto"/>
            <w:left w:val="none" w:sz="0" w:space="0" w:color="auto"/>
            <w:bottom w:val="none" w:sz="0" w:space="0" w:color="auto"/>
            <w:right w:val="none" w:sz="0" w:space="0" w:color="auto"/>
          </w:divBdr>
        </w:div>
        <w:div w:id="1704404816">
          <w:marLeft w:val="0"/>
          <w:marRight w:val="0"/>
          <w:marTop w:val="0"/>
          <w:marBottom w:val="0"/>
          <w:divBdr>
            <w:top w:val="none" w:sz="0" w:space="0" w:color="auto"/>
            <w:left w:val="none" w:sz="0" w:space="0" w:color="auto"/>
            <w:bottom w:val="none" w:sz="0" w:space="0" w:color="auto"/>
            <w:right w:val="none" w:sz="0" w:space="0" w:color="auto"/>
          </w:divBdr>
        </w:div>
        <w:div w:id="1715809633">
          <w:marLeft w:val="0"/>
          <w:marRight w:val="0"/>
          <w:marTop w:val="0"/>
          <w:marBottom w:val="0"/>
          <w:divBdr>
            <w:top w:val="none" w:sz="0" w:space="0" w:color="auto"/>
            <w:left w:val="none" w:sz="0" w:space="0" w:color="auto"/>
            <w:bottom w:val="none" w:sz="0" w:space="0" w:color="auto"/>
            <w:right w:val="none" w:sz="0" w:space="0" w:color="auto"/>
          </w:divBdr>
        </w:div>
        <w:div w:id="1778065074">
          <w:marLeft w:val="0"/>
          <w:marRight w:val="0"/>
          <w:marTop w:val="0"/>
          <w:marBottom w:val="0"/>
          <w:divBdr>
            <w:top w:val="none" w:sz="0" w:space="0" w:color="auto"/>
            <w:left w:val="none" w:sz="0" w:space="0" w:color="auto"/>
            <w:bottom w:val="none" w:sz="0" w:space="0" w:color="auto"/>
            <w:right w:val="none" w:sz="0" w:space="0" w:color="auto"/>
          </w:divBdr>
        </w:div>
        <w:div w:id="1842237389">
          <w:marLeft w:val="0"/>
          <w:marRight w:val="0"/>
          <w:marTop w:val="0"/>
          <w:marBottom w:val="0"/>
          <w:divBdr>
            <w:top w:val="none" w:sz="0" w:space="0" w:color="auto"/>
            <w:left w:val="none" w:sz="0" w:space="0" w:color="auto"/>
            <w:bottom w:val="none" w:sz="0" w:space="0" w:color="auto"/>
            <w:right w:val="none" w:sz="0" w:space="0" w:color="auto"/>
          </w:divBdr>
        </w:div>
        <w:div w:id="1844129406">
          <w:marLeft w:val="0"/>
          <w:marRight w:val="0"/>
          <w:marTop w:val="0"/>
          <w:marBottom w:val="0"/>
          <w:divBdr>
            <w:top w:val="none" w:sz="0" w:space="0" w:color="auto"/>
            <w:left w:val="none" w:sz="0" w:space="0" w:color="auto"/>
            <w:bottom w:val="none" w:sz="0" w:space="0" w:color="auto"/>
            <w:right w:val="none" w:sz="0" w:space="0" w:color="auto"/>
          </w:divBdr>
        </w:div>
        <w:div w:id="1881281176">
          <w:marLeft w:val="0"/>
          <w:marRight w:val="0"/>
          <w:marTop w:val="0"/>
          <w:marBottom w:val="0"/>
          <w:divBdr>
            <w:top w:val="none" w:sz="0" w:space="0" w:color="auto"/>
            <w:left w:val="none" w:sz="0" w:space="0" w:color="auto"/>
            <w:bottom w:val="none" w:sz="0" w:space="0" w:color="auto"/>
            <w:right w:val="none" w:sz="0" w:space="0" w:color="auto"/>
          </w:divBdr>
        </w:div>
        <w:div w:id="1924602903">
          <w:marLeft w:val="0"/>
          <w:marRight w:val="0"/>
          <w:marTop w:val="0"/>
          <w:marBottom w:val="0"/>
          <w:divBdr>
            <w:top w:val="none" w:sz="0" w:space="0" w:color="auto"/>
            <w:left w:val="none" w:sz="0" w:space="0" w:color="auto"/>
            <w:bottom w:val="none" w:sz="0" w:space="0" w:color="auto"/>
            <w:right w:val="none" w:sz="0" w:space="0" w:color="auto"/>
          </w:divBdr>
        </w:div>
        <w:div w:id="1957323600">
          <w:marLeft w:val="0"/>
          <w:marRight w:val="0"/>
          <w:marTop w:val="0"/>
          <w:marBottom w:val="0"/>
          <w:divBdr>
            <w:top w:val="none" w:sz="0" w:space="0" w:color="auto"/>
            <w:left w:val="none" w:sz="0" w:space="0" w:color="auto"/>
            <w:bottom w:val="none" w:sz="0" w:space="0" w:color="auto"/>
            <w:right w:val="none" w:sz="0" w:space="0" w:color="auto"/>
          </w:divBdr>
        </w:div>
        <w:div w:id="1993218012">
          <w:marLeft w:val="0"/>
          <w:marRight w:val="0"/>
          <w:marTop w:val="0"/>
          <w:marBottom w:val="0"/>
          <w:divBdr>
            <w:top w:val="none" w:sz="0" w:space="0" w:color="auto"/>
            <w:left w:val="none" w:sz="0" w:space="0" w:color="auto"/>
            <w:bottom w:val="none" w:sz="0" w:space="0" w:color="auto"/>
            <w:right w:val="none" w:sz="0" w:space="0" w:color="auto"/>
          </w:divBdr>
        </w:div>
        <w:div w:id="2008438933">
          <w:marLeft w:val="0"/>
          <w:marRight w:val="0"/>
          <w:marTop w:val="0"/>
          <w:marBottom w:val="0"/>
          <w:divBdr>
            <w:top w:val="none" w:sz="0" w:space="0" w:color="auto"/>
            <w:left w:val="none" w:sz="0" w:space="0" w:color="auto"/>
            <w:bottom w:val="none" w:sz="0" w:space="0" w:color="auto"/>
            <w:right w:val="none" w:sz="0" w:space="0" w:color="auto"/>
          </w:divBdr>
        </w:div>
        <w:div w:id="2032564856">
          <w:marLeft w:val="0"/>
          <w:marRight w:val="0"/>
          <w:marTop w:val="0"/>
          <w:marBottom w:val="0"/>
          <w:divBdr>
            <w:top w:val="none" w:sz="0" w:space="0" w:color="auto"/>
            <w:left w:val="none" w:sz="0" w:space="0" w:color="auto"/>
            <w:bottom w:val="none" w:sz="0" w:space="0" w:color="auto"/>
            <w:right w:val="none" w:sz="0" w:space="0" w:color="auto"/>
          </w:divBdr>
        </w:div>
        <w:div w:id="2145461284">
          <w:marLeft w:val="0"/>
          <w:marRight w:val="0"/>
          <w:marTop w:val="0"/>
          <w:marBottom w:val="0"/>
          <w:divBdr>
            <w:top w:val="none" w:sz="0" w:space="0" w:color="auto"/>
            <w:left w:val="none" w:sz="0" w:space="0" w:color="auto"/>
            <w:bottom w:val="none" w:sz="0" w:space="0" w:color="auto"/>
            <w:right w:val="none" w:sz="0" w:space="0" w:color="auto"/>
          </w:divBdr>
        </w:div>
      </w:divsChild>
    </w:div>
    <w:div w:id="858784230">
      <w:bodyDiv w:val="1"/>
      <w:marLeft w:val="0"/>
      <w:marRight w:val="0"/>
      <w:marTop w:val="0"/>
      <w:marBottom w:val="0"/>
      <w:divBdr>
        <w:top w:val="none" w:sz="0" w:space="0" w:color="auto"/>
        <w:left w:val="none" w:sz="0" w:space="0" w:color="auto"/>
        <w:bottom w:val="none" w:sz="0" w:space="0" w:color="auto"/>
        <w:right w:val="none" w:sz="0" w:space="0" w:color="auto"/>
      </w:divBdr>
    </w:div>
    <w:div w:id="918684204">
      <w:bodyDiv w:val="1"/>
      <w:marLeft w:val="0"/>
      <w:marRight w:val="0"/>
      <w:marTop w:val="0"/>
      <w:marBottom w:val="0"/>
      <w:divBdr>
        <w:top w:val="none" w:sz="0" w:space="0" w:color="auto"/>
        <w:left w:val="none" w:sz="0" w:space="0" w:color="auto"/>
        <w:bottom w:val="none" w:sz="0" w:space="0" w:color="auto"/>
        <w:right w:val="none" w:sz="0" w:space="0" w:color="auto"/>
      </w:divBdr>
      <w:divsChild>
        <w:div w:id="1436562447">
          <w:marLeft w:val="0"/>
          <w:marRight w:val="0"/>
          <w:marTop w:val="0"/>
          <w:marBottom w:val="0"/>
          <w:divBdr>
            <w:top w:val="none" w:sz="0" w:space="0" w:color="auto"/>
            <w:left w:val="none" w:sz="0" w:space="0" w:color="auto"/>
            <w:bottom w:val="none" w:sz="0" w:space="0" w:color="auto"/>
            <w:right w:val="none" w:sz="0" w:space="0" w:color="auto"/>
          </w:divBdr>
          <w:divsChild>
            <w:div w:id="297415808">
              <w:marLeft w:val="0"/>
              <w:marRight w:val="0"/>
              <w:marTop w:val="0"/>
              <w:marBottom w:val="0"/>
              <w:divBdr>
                <w:top w:val="none" w:sz="0" w:space="0" w:color="auto"/>
                <w:left w:val="none" w:sz="0" w:space="0" w:color="auto"/>
                <w:bottom w:val="none" w:sz="0" w:space="0" w:color="auto"/>
                <w:right w:val="none" w:sz="0" w:space="0" w:color="auto"/>
              </w:divBdr>
            </w:div>
            <w:div w:id="7457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3161">
      <w:bodyDiv w:val="1"/>
      <w:marLeft w:val="0"/>
      <w:marRight w:val="0"/>
      <w:marTop w:val="0"/>
      <w:marBottom w:val="0"/>
      <w:divBdr>
        <w:top w:val="none" w:sz="0" w:space="0" w:color="auto"/>
        <w:left w:val="none" w:sz="0" w:space="0" w:color="auto"/>
        <w:bottom w:val="none" w:sz="0" w:space="0" w:color="auto"/>
        <w:right w:val="none" w:sz="0" w:space="0" w:color="auto"/>
      </w:divBdr>
      <w:divsChild>
        <w:div w:id="564873192">
          <w:marLeft w:val="0"/>
          <w:marRight w:val="0"/>
          <w:marTop w:val="0"/>
          <w:marBottom w:val="0"/>
          <w:divBdr>
            <w:top w:val="none" w:sz="0" w:space="0" w:color="auto"/>
            <w:left w:val="none" w:sz="0" w:space="0" w:color="auto"/>
            <w:bottom w:val="none" w:sz="0" w:space="0" w:color="auto"/>
            <w:right w:val="none" w:sz="0" w:space="0" w:color="auto"/>
          </w:divBdr>
        </w:div>
        <w:div w:id="1968395658">
          <w:marLeft w:val="0"/>
          <w:marRight w:val="0"/>
          <w:marTop w:val="0"/>
          <w:marBottom w:val="0"/>
          <w:divBdr>
            <w:top w:val="none" w:sz="0" w:space="0" w:color="auto"/>
            <w:left w:val="none" w:sz="0" w:space="0" w:color="auto"/>
            <w:bottom w:val="none" w:sz="0" w:space="0" w:color="auto"/>
            <w:right w:val="none" w:sz="0" w:space="0" w:color="auto"/>
          </w:divBdr>
        </w:div>
      </w:divsChild>
    </w:div>
    <w:div w:id="957644485">
      <w:bodyDiv w:val="1"/>
      <w:marLeft w:val="0"/>
      <w:marRight w:val="0"/>
      <w:marTop w:val="0"/>
      <w:marBottom w:val="0"/>
      <w:divBdr>
        <w:top w:val="none" w:sz="0" w:space="0" w:color="auto"/>
        <w:left w:val="none" w:sz="0" w:space="0" w:color="auto"/>
        <w:bottom w:val="none" w:sz="0" w:space="0" w:color="auto"/>
        <w:right w:val="none" w:sz="0" w:space="0" w:color="auto"/>
      </w:divBdr>
    </w:div>
    <w:div w:id="984434469">
      <w:bodyDiv w:val="1"/>
      <w:marLeft w:val="0"/>
      <w:marRight w:val="0"/>
      <w:marTop w:val="0"/>
      <w:marBottom w:val="0"/>
      <w:divBdr>
        <w:top w:val="none" w:sz="0" w:space="0" w:color="auto"/>
        <w:left w:val="none" w:sz="0" w:space="0" w:color="auto"/>
        <w:bottom w:val="none" w:sz="0" w:space="0" w:color="auto"/>
        <w:right w:val="none" w:sz="0" w:space="0" w:color="auto"/>
      </w:divBdr>
    </w:div>
    <w:div w:id="1036276327">
      <w:bodyDiv w:val="1"/>
      <w:marLeft w:val="0"/>
      <w:marRight w:val="0"/>
      <w:marTop w:val="0"/>
      <w:marBottom w:val="0"/>
      <w:divBdr>
        <w:top w:val="none" w:sz="0" w:space="0" w:color="auto"/>
        <w:left w:val="none" w:sz="0" w:space="0" w:color="auto"/>
        <w:bottom w:val="none" w:sz="0" w:space="0" w:color="auto"/>
        <w:right w:val="none" w:sz="0" w:space="0" w:color="auto"/>
      </w:divBdr>
    </w:div>
    <w:div w:id="1061170220">
      <w:bodyDiv w:val="1"/>
      <w:marLeft w:val="0"/>
      <w:marRight w:val="0"/>
      <w:marTop w:val="0"/>
      <w:marBottom w:val="0"/>
      <w:divBdr>
        <w:top w:val="none" w:sz="0" w:space="0" w:color="auto"/>
        <w:left w:val="none" w:sz="0" w:space="0" w:color="auto"/>
        <w:bottom w:val="none" w:sz="0" w:space="0" w:color="auto"/>
        <w:right w:val="none" w:sz="0" w:space="0" w:color="auto"/>
      </w:divBdr>
      <w:divsChild>
        <w:div w:id="214969966">
          <w:marLeft w:val="0"/>
          <w:marRight w:val="0"/>
          <w:marTop w:val="0"/>
          <w:marBottom w:val="0"/>
          <w:divBdr>
            <w:top w:val="none" w:sz="0" w:space="0" w:color="auto"/>
            <w:left w:val="none" w:sz="0" w:space="0" w:color="auto"/>
            <w:bottom w:val="none" w:sz="0" w:space="0" w:color="auto"/>
            <w:right w:val="none" w:sz="0" w:space="0" w:color="auto"/>
          </w:divBdr>
          <w:divsChild>
            <w:div w:id="617830820">
              <w:marLeft w:val="0"/>
              <w:marRight w:val="0"/>
              <w:marTop w:val="0"/>
              <w:marBottom w:val="0"/>
              <w:divBdr>
                <w:top w:val="none" w:sz="0" w:space="0" w:color="auto"/>
                <w:left w:val="none" w:sz="0" w:space="0" w:color="auto"/>
                <w:bottom w:val="none" w:sz="0" w:space="0" w:color="auto"/>
                <w:right w:val="none" w:sz="0" w:space="0" w:color="auto"/>
              </w:divBdr>
              <w:divsChild>
                <w:div w:id="1353147533">
                  <w:marLeft w:val="0"/>
                  <w:marRight w:val="0"/>
                  <w:marTop w:val="0"/>
                  <w:marBottom w:val="0"/>
                  <w:divBdr>
                    <w:top w:val="none" w:sz="0" w:space="0" w:color="auto"/>
                    <w:left w:val="none" w:sz="0" w:space="0" w:color="auto"/>
                    <w:bottom w:val="none" w:sz="0" w:space="0" w:color="auto"/>
                    <w:right w:val="none" w:sz="0" w:space="0" w:color="auto"/>
                  </w:divBdr>
                  <w:divsChild>
                    <w:div w:id="1422986837">
                      <w:marLeft w:val="0"/>
                      <w:marRight w:val="0"/>
                      <w:marTop w:val="0"/>
                      <w:marBottom w:val="0"/>
                      <w:divBdr>
                        <w:top w:val="none" w:sz="0" w:space="0" w:color="auto"/>
                        <w:left w:val="none" w:sz="0" w:space="0" w:color="auto"/>
                        <w:bottom w:val="none" w:sz="0" w:space="0" w:color="auto"/>
                        <w:right w:val="none" w:sz="0" w:space="0" w:color="auto"/>
                      </w:divBdr>
                      <w:divsChild>
                        <w:div w:id="630092179">
                          <w:marLeft w:val="0"/>
                          <w:marRight w:val="0"/>
                          <w:marTop w:val="0"/>
                          <w:marBottom w:val="0"/>
                          <w:divBdr>
                            <w:top w:val="none" w:sz="0" w:space="0" w:color="auto"/>
                            <w:left w:val="none" w:sz="0" w:space="0" w:color="auto"/>
                            <w:bottom w:val="none" w:sz="0" w:space="0" w:color="auto"/>
                            <w:right w:val="none" w:sz="0" w:space="0" w:color="auto"/>
                          </w:divBdr>
                        </w:div>
                        <w:div w:id="1105343267">
                          <w:marLeft w:val="0"/>
                          <w:marRight w:val="0"/>
                          <w:marTop w:val="0"/>
                          <w:marBottom w:val="0"/>
                          <w:divBdr>
                            <w:top w:val="none" w:sz="0" w:space="0" w:color="auto"/>
                            <w:left w:val="none" w:sz="0" w:space="0" w:color="auto"/>
                            <w:bottom w:val="none" w:sz="0" w:space="0" w:color="auto"/>
                            <w:right w:val="none" w:sz="0" w:space="0" w:color="auto"/>
                          </w:divBdr>
                        </w:div>
                      </w:divsChild>
                    </w:div>
                    <w:div w:id="15180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8349">
      <w:bodyDiv w:val="1"/>
      <w:marLeft w:val="0"/>
      <w:marRight w:val="0"/>
      <w:marTop w:val="0"/>
      <w:marBottom w:val="0"/>
      <w:divBdr>
        <w:top w:val="none" w:sz="0" w:space="0" w:color="auto"/>
        <w:left w:val="none" w:sz="0" w:space="0" w:color="auto"/>
        <w:bottom w:val="none" w:sz="0" w:space="0" w:color="auto"/>
        <w:right w:val="none" w:sz="0" w:space="0" w:color="auto"/>
      </w:divBdr>
    </w:div>
    <w:div w:id="1104037292">
      <w:bodyDiv w:val="1"/>
      <w:marLeft w:val="0"/>
      <w:marRight w:val="0"/>
      <w:marTop w:val="0"/>
      <w:marBottom w:val="0"/>
      <w:divBdr>
        <w:top w:val="none" w:sz="0" w:space="0" w:color="auto"/>
        <w:left w:val="none" w:sz="0" w:space="0" w:color="auto"/>
        <w:bottom w:val="none" w:sz="0" w:space="0" w:color="auto"/>
        <w:right w:val="none" w:sz="0" w:space="0" w:color="auto"/>
      </w:divBdr>
      <w:divsChild>
        <w:div w:id="166022849">
          <w:marLeft w:val="0"/>
          <w:marRight w:val="0"/>
          <w:marTop w:val="0"/>
          <w:marBottom w:val="0"/>
          <w:divBdr>
            <w:top w:val="none" w:sz="0" w:space="0" w:color="auto"/>
            <w:left w:val="none" w:sz="0" w:space="0" w:color="auto"/>
            <w:bottom w:val="none" w:sz="0" w:space="0" w:color="auto"/>
            <w:right w:val="none" w:sz="0" w:space="0" w:color="auto"/>
          </w:divBdr>
        </w:div>
        <w:div w:id="534200826">
          <w:marLeft w:val="0"/>
          <w:marRight w:val="0"/>
          <w:marTop w:val="0"/>
          <w:marBottom w:val="0"/>
          <w:divBdr>
            <w:top w:val="none" w:sz="0" w:space="0" w:color="auto"/>
            <w:left w:val="none" w:sz="0" w:space="0" w:color="auto"/>
            <w:bottom w:val="none" w:sz="0" w:space="0" w:color="auto"/>
            <w:right w:val="none" w:sz="0" w:space="0" w:color="auto"/>
          </w:divBdr>
        </w:div>
        <w:div w:id="631640144">
          <w:marLeft w:val="0"/>
          <w:marRight w:val="0"/>
          <w:marTop w:val="0"/>
          <w:marBottom w:val="0"/>
          <w:divBdr>
            <w:top w:val="none" w:sz="0" w:space="0" w:color="auto"/>
            <w:left w:val="none" w:sz="0" w:space="0" w:color="auto"/>
            <w:bottom w:val="none" w:sz="0" w:space="0" w:color="auto"/>
            <w:right w:val="none" w:sz="0" w:space="0" w:color="auto"/>
          </w:divBdr>
        </w:div>
        <w:div w:id="768237190">
          <w:marLeft w:val="0"/>
          <w:marRight w:val="0"/>
          <w:marTop w:val="0"/>
          <w:marBottom w:val="0"/>
          <w:divBdr>
            <w:top w:val="none" w:sz="0" w:space="0" w:color="auto"/>
            <w:left w:val="none" w:sz="0" w:space="0" w:color="auto"/>
            <w:bottom w:val="none" w:sz="0" w:space="0" w:color="auto"/>
            <w:right w:val="none" w:sz="0" w:space="0" w:color="auto"/>
          </w:divBdr>
        </w:div>
        <w:div w:id="1245335231">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451822235">
          <w:marLeft w:val="0"/>
          <w:marRight w:val="0"/>
          <w:marTop w:val="0"/>
          <w:marBottom w:val="0"/>
          <w:divBdr>
            <w:top w:val="none" w:sz="0" w:space="0" w:color="auto"/>
            <w:left w:val="none" w:sz="0" w:space="0" w:color="auto"/>
            <w:bottom w:val="none" w:sz="0" w:space="0" w:color="auto"/>
            <w:right w:val="none" w:sz="0" w:space="0" w:color="auto"/>
          </w:divBdr>
        </w:div>
        <w:div w:id="1482690858">
          <w:marLeft w:val="0"/>
          <w:marRight w:val="0"/>
          <w:marTop w:val="0"/>
          <w:marBottom w:val="0"/>
          <w:divBdr>
            <w:top w:val="none" w:sz="0" w:space="0" w:color="auto"/>
            <w:left w:val="none" w:sz="0" w:space="0" w:color="auto"/>
            <w:bottom w:val="none" w:sz="0" w:space="0" w:color="auto"/>
            <w:right w:val="none" w:sz="0" w:space="0" w:color="auto"/>
          </w:divBdr>
        </w:div>
        <w:div w:id="1603756978">
          <w:marLeft w:val="0"/>
          <w:marRight w:val="0"/>
          <w:marTop w:val="0"/>
          <w:marBottom w:val="0"/>
          <w:divBdr>
            <w:top w:val="none" w:sz="0" w:space="0" w:color="auto"/>
            <w:left w:val="none" w:sz="0" w:space="0" w:color="auto"/>
            <w:bottom w:val="none" w:sz="0" w:space="0" w:color="auto"/>
            <w:right w:val="none" w:sz="0" w:space="0" w:color="auto"/>
          </w:divBdr>
        </w:div>
        <w:div w:id="1744983342">
          <w:marLeft w:val="0"/>
          <w:marRight w:val="0"/>
          <w:marTop w:val="0"/>
          <w:marBottom w:val="0"/>
          <w:divBdr>
            <w:top w:val="none" w:sz="0" w:space="0" w:color="auto"/>
            <w:left w:val="none" w:sz="0" w:space="0" w:color="auto"/>
            <w:bottom w:val="none" w:sz="0" w:space="0" w:color="auto"/>
            <w:right w:val="none" w:sz="0" w:space="0" w:color="auto"/>
          </w:divBdr>
        </w:div>
        <w:div w:id="1762525477">
          <w:marLeft w:val="0"/>
          <w:marRight w:val="0"/>
          <w:marTop w:val="0"/>
          <w:marBottom w:val="0"/>
          <w:divBdr>
            <w:top w:val="none" w:sz="0" w:space="0" w:color="auto"/>
            <w:left w:val="none" w:sz="0" w:space="0" w:color="auto"/>
            <w:bottom w:val="none" w:sz="0" w:space="0" w:color="auto"/>
            <w:right w:val="none" w:sz="0" w:space="0" w:color="auto"/>
          </w:divBdr>
        </w:div>
        <w:div w:id="1989433775">
          <w:marLeft w:val="0"/>
          <w:marRight w:val="0"/>
          <w:marTop w:val="0"/>
          <w:marBottom w:val="0"/>
          <w:divBdr>
            <w:top w:val="none" w:sz="0" w:space="0" w:color="auto"/>
            <w:left w:val="none" w:sz="0" w:space="0" w:color="auto"/>
            <w:bottom w:val="none" w:sz="0" w:space="0" w:color="auto"/>
            <w:right w:val="none" w:sz="0" w:space="0" w:color="auto"/>
          </w:divBdr>
        </w:div>
        <w:div w:id="2052682536">
          <w:marLeft w:val="0"/>
          <w:marRight w:val="0"/>
          <w:marTop w:val="0"/>
          <w:marBottom w:val="0"/>
          <w:divBdr>
            <w:top w:val="none" w:sz="0" w:space="0" w:color="auto"/>
            <w:left w:val="none" w:sz="0" w:space="0" w:color="auto"/>
            <w:bottom w:val="none" w:sz="0" w:space="0" w:color="auto"/>
            <w:right w:val="none" w:sz="0" w:space="0" w:color="auto"/>
          </w:divBdr>
        </w:div>
      </w:divsChild>
    </w:div>
    <w:div w:id="1105035124">
      <w:bodyDiv w:val="1"/>
      <w:marLeft w:val="0"/>
      <w:marRight w:val="0"/>
      <w:marTop w:val="0"/>
      <w:marBottom w:val="0"/>
      <w:divBdr>
        <w:top w:val="none" w:sz="0" w:space="0" w:color="auto"/>
        <w:left w:val="none" w:sz="0" w:space="0" w:color="auto"/>
        <w:bottom w:val="none" w:sz="0" w:space="0" w:color="auto"/>
        <w:right w:val="none" w:sz="0" w:space="0" w:color="auto"/>
      </w:divBdr>
      <w:divsChild>
        <w:div w:id="6442342">
          <w:marLeft w:val="0"/>
          <w:marRight w:val="0"/>
          <w:marTop w:val="0"/>
          <w:marBottom w:val="0"/>
          <w:divBdr>
            <w:top w:val="none" w:sz="0" w:space="0" w:color="auto"/>
            <w:left w:val="none" w:sz="0" w:space="0" w:color="auto"/>
            <w:bottom w:val="none" w:sz="0" w:space="0" w:color="auto"/>
            <w:right w:val="none" w:sz="0" w:space="0" w:color="auto"/>
          </w:divBdr>
        </w:div>
        <w:div w:id="61177370">
          <w:marLeft w:val="0"/>
          <w:marRight w:val="0"/>
          <w:marTop w:val="0"/>
          <w:marBottom w:val="0"/>
          <w:divBdr>
            <w:top w:val="none" w:sz="0" w:space="0" w:color="auto"/>
            <w:left w:val="none" w:sz="0" w:space="0" w:color="auto"/>
            <w:bottom w:val="none" w:sz="0" w:space="0" w:color="auto"/>
            <w:right w:val="none" w:sz="0" w:space="0" w:color="auto"/>
          </w:divBdr>
        </w:div>
        <w:div w:id="106854279">
          <w:marLeft w:val="0"/>
          <w:marRight w:val="0"/>
          <w:marTop w:val="0"/>
          <w:marBottom w:val="0"/>
          <w:divBdr>
            <w:top w:val="none" w:sz="0" w:space="0" w:color="auto"/>
            <w:left w:val="none" w:sz="0" w:space="0" w:color="auto"/>
            <w:bottom w:val="none" w:sz="0" w:space="0" w:color="auto"/>
            <w:right w:val="none" w:sz="0" w:space="0" w:color="auto"/>
          </w:divBdr>
        </w:div>
        <w:div w:id="340205773">
          <w:marLeft w:val="0"/>
          <w:marRight w:val="0"/>
          <w:marTop w:val="0"/>
          <w:marBottom w:val="0"/>
          <w:divBdr>
            <w:top w:val="none" w:sz="0" w:space="0" w:color="auto"/>
            <w:left w:val="none" w:sz="0" w:space="0" w:color="auto"/>
            <w:bottom w:val="none" w:sz="0" w:space="0" w:color="auto"/>
            <w:right w:val="none" w:sz="0" w:space="0" w:color="auto"/>
          </w:divBdr>
        </w:div>
        <w:div w:id="360403229">
          <w:marLeft w:val="0"/>
          <w:marRight w:val="0"/>
          <w:marTop w:val="0"/>
          <w:marBottom w:val="0"/>
          <w:divBdr>
            <w:top w:val="none" w:sz="0" w:space="0" w:color="auto"/>
            <w:left w:val="none" w:sz="0" w:space="0" w:color="auto"/>
            <w:bottom w:val="none" w:sz="0" w:space="0" w:color="auto"/>
            <w:right w:val="none" w:sz="0" w:space="0" w:color="auto"/>
          </w:divBdr>
        </w:div>
        <w:div w:id="471873841">
          <w:marLeft w:val="0"/>
          <w:marRight w:val="0"/>
          <w:marTop w:val="0"/>
          <w:marBottom w:val="0"/>
          <w:divBdr>
            <w:top w:val="none" w:sz="0" w:space="0" w:color="auto"/>
            <w:left w:val="none" w:sz="0" w:space="0" w:color="auto"/>
            <w:bottom w:val="none" w:sz="0" w:space="0" w:color="auto"/>
            <w:right w:val="none" w:sz="0" w:space="0" w:color="auto"/>
          </w:divBdr>
        </w:div>
        <w:div w:id="569468287">
          <w:marLeft w:val="0"/>
          <w:marRight w:val="0"/>
          <w:marTop w:val="0"/>
          <w:marBottom w:val="0"/>
          <w:divBdr>
            <w:top w:val="none" w:sz="0" w:space="0" w:color="auto"/>
            <w:left w:val="none" w:sz="0" w:space="0" w:color="auto"/>
            <w:bottom w:val="none" w:sz="0" w:space="0" w:color="auto"/>
            <w:right w:val="none" w:sz="0" w:space="0" w:color="auto"/>
          </w:divBdr>
        </w:div>
        <w:div w:id="662511863">
          <w:marLeft w:val="0"/>
          <w:marRight w:val="0"/>
          <w:marTop w:val="0"/>
          <w:marBottom w:val="0"/>
          <w:divBdr>
            <w:top w:val="none" w:sz="0" w:space="0" w:color="auto"/>
            <w:left w:val="none" w:sz="0" w:space="0" w:color="auto"/>
            <w:bottom w:val="none" w:sz="0" w:space="0" w:color="auto"/>
            <w:right w:val="none" w:sz="0" w:space="0" w:color="auto"/>
          </w:divBdr>
        </w:div>
        <w:div w:id="1064179666">
          <w:marLeft w:val="0"/>
          <w:marRight w:val="0"/>
          <w:marTop w:val="0"/>
          <w:marBottom w:val="0"/>
          <w:divBdr>
            <w:top w:val="none" w:sz="0" w:space="0" w:color="auto"/>
            <w:left w:val="none" w:sz="0" w:space="0" w:color="auto"/>
            <w:bottom w:val="none" w:sz="0" w:space="0" w:color="auto"/>
            <w:right w:val="none" w:sz="0" w:space="0" w:color="auto"/>
          </w:divBdr>
        </w:div>
        <w:div w:id="1502282252">
          <w:marLeft w:val="0"/>
          <w:marRight w:val="0"/>
          <w:marTop w:val="0"/>
          <w:marBottom w:val="0"/>
          <w:divBdr>
            <w:top w:val="none" w:sz="0" w:space="0" w:color="auto"/>
            <w:left w:val="none" w:sz="0" w:space="0" w:color="auto"/>
            <w:bottom w:val="none" w:sz="0" w:space="0" w:color="auto"/>
            <w:right w:val="none" w:sz="0" w:space="0" w:color="auto"/>
          </w:divBdr>
        </w:div>
        <w:div w:id="1607732879">
          <w:marLeft w:val="0"/>
          <w:marRight w:val="0"/>
          <w:marTop w:val="0"/>
          <w:marBottom w:val="0"/>
          <w:divBdr>
            <w:top w:val="none" w:sz="0" w:space="0" w:color="auto"/>
            <w:left w:val="none" w:sz="0" w:space="0" w:color="auto"/>
            <w:bottom w:val="none" w:sz="0" w:space="0" w:color="auto"/>
            <w:right w:val="none" w:sz="0" w:space="0" w:color="auto"/>
          </w:divBdr>
        </w:div>
        <w:div w:id="1610700158">
          <w:marLeft w:val="0"/>
          <w:marRight w:val="0"/>
          <w:marTop w:val="0"/>
          <w:marBottom w:val="0"/>
          <w:divBdr>
            <w:top w:val="none" w:sz="0" w:space="0" w:color="auto"/>
            <w:left w:val="none" w:sz="0" w:space="0" w:color="auto"/>
            <w:bottom w:val="none" w:sz="0" w:space="0" w:color="auto"/>
            <w:right w:val="none" w:sz="0" w:space="0" w:color="auto"/>
          </w:divBdr>
        </w:div>
        <w:div w:id="1640187912">
          <w:marLeft w:val="0"/>
          <w:marRight w:val="0"/>
          <w:marTop w:val="0"/>
          <w:marBottom w:val="0"/>
          <w:divBdr>
            <w:top w:val="none" w:sz="0" w:space="0" w:color="auto"/>
            <w:left w:val="none" w:sz="0" w:space="0" w:color="auto"/>
            <w:bottom w:val="none" w:sz="0" w:space="0" w:color="auto"/>
            <w:right w:val="none" w:sz="0" w:space="0" w:color="auto"/>
          </w:divBdr>
        </w:div>
        <w:div w:id="1675301572">
          <w:marLeft w:val="0"/>
          <w:marRight w:val="0"/>
          <w:marTop w:val="0"/>
          <w:marBottom w:val="0"/>
          <w:divBdr>
            <w:top w:val="none" w:sz="0" w:space="0" w:color="auto"/>
            <w:left w:val="none" w:sz="0" w:space="0" w:color="auto"/>
            <w:bottom w:val="none" w:sz="0" w:space="0" w:color="auto"/>
            <w:right w:val="none" w:sz="0" w:space="0" w:color="auto"/>
          </w:divBdr>
        </w:div>
        <w:div w:id="1701012436">
          <w:marLeft w:val="0"/>
          <w:marRight w:val="0"/>
          <w:marTop w:val="0"/>
          <w:marBottom w:val="0"/>
          <w:divBdr>
            <w:top w:val="none" w:sz="0" w:space="0" w:color="auto"/>
            <w:left w:val="none" w:sz="0" w:space="0" w:color="auto"/>
            <w:bottom w:val="none" w:sz="0" w:space="0" w:color="auto"/>
            <w:right w:val="none" w:sz="0" w:space="0" w:color="auto"/>
          </w:divBdr>
        </w:div>
        <w:div w:id="1776242228">
          <w:marLeft w:val="0"/>
          <w:marRight w:val="0"/>
          <w:marTop w:val="0"/>
          <w:marBottom w:val="0"/>
          <w:divBdr>
            <w:top w:val="none" w:sz="0" w:space="0" w:color="auto"/>
            <w:left w:val="none" w:sz="0" w:space="0" w:color="auto"/>
            <w:bottom w:val="none" w:sz="0" w:space="0" w:color="auto"/>
            <w:right w:val="none" w:sz="0" w:space="0" w:color="auto"/>
          </w:divBdr>
        </w:div>
        <w:div w:id="1903834073">
          <w:marLeft w:val="0"/>
          <w:marRight w:val="0"/>
          <w:marTop w:val="0"/>
          <w:marBottom w:val="0"/>
          <w:divBdr>
            <w:top w:val="none" w:sz="0" w:space="0" w:color="auto"/>
            <w:left w:val="none" w:sz="0" w:space="0" w:color="auto"/>
            <w:bottom w:val="none" w:sz="0" w:space="0" w:color="auto"/>
            <w:right w:val="none" w:sz="0" w:space="0" w:color="auto"/>
          </w:divBdr>
        </w:div>
      </w:divsChild>
    </w:div>
    <w:div w:id="1139150597">
      <w:bodyDiv w:val="1"/>
      <w:marLeft w:val="0"/>
      <w:marRight w:val="0"/>
      <w:marTop w:val="0"/>
      <w:marBottom w:val="0"/>
      <w:divBdr>
        <w:top w:val="none" w:sz="0" w:space="0" w:color="auto"/>
        <w:left w:val="none" w:sz="0" w:space="0" w:color="auto"/>
        <w:bottom w:val="none" w:sz="0" w:space="0" w:color="auto"/>
        <w:right w:val="none" w:sz="0" w:space="0" w:color="auto"/>
      </w:divBdr>
    </w:div>
    <w:div w:id="1150439478">
      <w:bodyDiv w:val="1"/>
      <w:marLeft w:val="0"/>
      <w:marRight w:val="0"/>
      <w:marTop w:val="0"/>
      <w:marBottom w:val="0"/>
      <w:divBdr>
        <w:top w:val="none" w:sz="0" w:space="0" w:color="auto"/>
        <w:left w:val="none" w:sz="0" w:space="0" w:color="auto"/>
        <w:bottom w:val="none" w:sz="0" w:space="0" w:color="auto"/>
        <w:right w:val="none" w:sz="0" w:space="0" w:color="auto"/>
      </w:divBdr>
    </w:div>
    <w:div w:id="1208491076">
      <w:bodyDiv w:val="1"/>
      <w:marLeft w:val="0"/>
      <w:marRight w:val="0"/>
      <w:marTop w:val="0"/>
      <w:marBottom w:val="0"/>
      <w:divBdr>
        <w:top w:val="none" w:sz="0" w:space="0" w:color="auto"/>
        <w:left w:val="none" w:sz="0" w:space="0" w:color="auto"/>
        <w:bottom w:val="none" w:sz="0" w:space="0" w:color="auto"/>
        <w:right w:val="none" w:sz="0" w:space="0" w:color="auto"/>
      </w:divBdr>
    </w:div>
    <w:div w:id="1292786504">
      <w:bodyDiv w:val="1"/>
      <w:marLeft w:val="0"/>
      <w:marRight w:val="0"/>
      <w:marTop w:val="0"/>
      <w:marBottom w:val="0"/>
      <w:divBdr>
        <w:top w:val="none" w:sz="0" w:space="0" w:color="auto"/>
        <w:left w:val="none" w:sz="0" w:space="0" w:color="auto"/>
        <w:bottom w:val="none" w:sz="0" w:space="0" w:color="auto"/>
        <w:right w:val="none" w:sz="0" w:space="0" w:color="auto"/>
      </w:divBdr>
    </w:div>
    <w:div w:id="1294210682">
      <w:bodyDiv w:val="1"/>
      <w:marLeft w:val="0"/>
      <w:marRight w:val="0"/>
      <w:marTop w:val="0"/>
      <w:marBottom w:val="0"/>
      <w:divBdr>
        <w:top w:val="none" w:sz="0" w:space="0" w:color="auto"/>
        <w:left w:val="none" w:sz="0" w:space="0" w:color="auto"/>
        <w:bottom w:val="none" w:sz="0" w:space="0" w:color="auto"/>
        <w:right w:val="none" w:sz="0" w:space="0" w:color="auto"/>
      </w:divBdr>
    </w:div>
    <w:div w:id="1302728270">
      <w:bodyDiv w:val="1"/>
      <w:marLeft w:val="0"/>
      <w:marRight w:val="0"/>
      <w:marTop w:val="0"/>
      <w:marBottom w:val="0"/>
      <w:divBdr>
        <w:top w:val="none" w:sz="0" w:space="0" w:color="auto"/>
        <w:left w:val="none" w:sz="0" w:space="0" w:color="auto"/>
        <w:bottom w:val="none" w:sz="0" w:space="0" w:color="auto"/>
        <w:right w:val="none" w:sz="0" w:space="0" w:color="auto"/>
      </w:divBdr>
    </w:div>
    <w:div w:id="1309557698">
      <w:bodyDiv w:val="1"/>
      <w:marLeft w:val="0"/>
      <w:marRight w:val="0"/>
      <w:marTop w:val="0"/>
      <w:marBottom w:val="0"/>
      <w:divBdr>
        <w:top w:val="none" w:sz="0" w:space="0" w:color="auto"/>
        <w:left w:val="none" w:sz="0" w:space="0" w:color="auto"/>
        <w:bottom w:val="none" w:sz="0" w:space="0" w:color="auto"/>
        <w:right w:val="none" w:sz="0" w:space="0" w:color="auto"/>
      </w:divBdr>
      <w:divsChild>
        <w:div w:id="335771441">
          <w:marLeft w:val="0"/>
          <w:marRight w:val="0"/>
          <w:marTop w:val="0"/>
          <w:marBottom w:val="0"/>
          <w:divBdr>
            <w:top w:val="none" w:sz="0" w:space="0" w:color="auto"/>
            <w:left w:val="none" w:sz="0" w:space="0" w:color="auto"/>
            <w:bottom w:val="none" w:sz="0" w:space="0" w:color="auto"/>
            <w:right w:val="none" w:sz="0" w:space="0" w:color="auto"/>
          </w:divBdr>
        </w:div>
        <w:div w:id="544293255">
          <w:marLeft w:val="0"/>
          <w:marRight w:val="0"/>
          <w:marTop w:val="0"/>
          <w:marBottom w:val="0"/>
          <w:divBdr>
            <w:top w:val="none" w:sz="0" w:space="0" w:color="auto"/>
            <w:left w:val="none" w:sz="0" w:space="0" w:color="auto"/>
            <w:bottom w:val="none" w:sz="0" w:space="0" w:color="auto"/>
            <w:right w:val="none" w:sz="0" w:space="0" w:color="auto"/>
          </w:divBdr>
        </w:div>
        <w:div w:id="604194209">
          <w:marLeft w:val="0"/>
          <w:marRight w:val="0"/>
          <w:marTop w:val="0"/>
          <w:marBottom w:val="0"/>
          <w:divBdr>
            <w:top w:val="none" w:sz="0" w:space="0" w:color="auto"/>
            <w:left w:val="none" w:sz="0" w:space="0" w:color="auto"/>
            <w:bottom w:val="none" w:sz="0" w:space="0" w:color="auto"/>
            <w:right w:val="none" w:sz="0" w:space="0" w:color="auto"/>
          </w:divBdr>
        </w:div>
        <w:div w:id="896011167">
          <w:marLeft w:val="0"/>
          <w:marRight w:val="0"/>
          <w:marTop w:val="0"/>
          <w:marBottom w:val="0"/>
          <w:divBdr>
            <w:top w:val="none" w:sz="0" w:space="0" w:color="auto"/>
            <w:left w:val="none" w:sz="0" w:space="0" w:color="auto"/>
            <w:bottom w:val="none" w:sz="0" w:space="0" w:color="auto"/>
            <w:right w:val="none" w:sz="0" w:space="0" w:color="auto"/>
          </w:divBdr>
        </w:div>
        <w:div w:id="1188955197">
          <w:marLeft w:val="0"/>
          <w:marRight w:val="0"/>
          <w:marTop w:val="0"/>
          <w:marBottom w:val="0"/>
          <w:divBdr>
            <w:top w:val="none" w:sz="0" w:space="0" w:color="auto"/>
            <w:left w:val="none" w:sz="0" w:space="0" w:color="auto"/>
            <w:bottom w:val="none" w:sz="0" w:space="0" w:color="auto"/>
            <w:right w:val="none" w:sz="0" w:space="0" w:color="auto"/>
          </w:divBdr>
        </w:div>
        <w:div w:id="1501197411">
          <w:marLeft w:val="0"/>
          <w:marRight w:val="0"/>
          <w:marTop w:val="0"/>
          <w:marBottom w:val="0"/>
          <w:divBdr>
            <w:top w:val="none" w:sz="0" w:space="0" w:color="auto"/>
            <w:left w:val="none" w:sz="0" w:space="0" w:color="auto"/>
            <w:bottom w:val="none" w:sz="0" w:space="0" w:color="auto"/>
            <w:right w:val="none" w:sz="0" w:space="0" w:color="auto"/>
          </w:divBdr>
        </w:div>
        <w:div w:id="1694916686">
          <w:marLeft w:val="0"/>
          <w:marRight w:val="0"/>
          <w:marTop w:val="0"/>
          <w:marBottom w:val="0"/>
          <w:divBdr>
            <w:top w:val="none" w:sz="0" w:space="0" w:color="auto"/>
            <w:left w:val="none" w:sz="0" w:space="0" w:color="auto"/>
            <w:bottom w:val="none" w:sz="0" w:space="0" w:color="auto"/>
            <w:right w:val="none" w:sz="0" w:space="0" w:color="auto"/>
          </w:divBdr>
        </w:div>
        <w:div w:id="1858150560">
          <w:marLeft w:val="0"/>
          <w:marRight w:val="0"/>
          <w:marTop w:val="0"/>
          <w:marBottom w:val="0"/>
          <w:divBdr>
            <w:top w:val="none" w:sz="0" w:space="0" w:color="auto"/>
            <w:left w:val="none" w:sz="0" w:space="0" w:color="auto"/>
            <w:bottom w:val="none" w:sz="0" w:space="0" w:color="auto"/>
            <w:right w:val="none" w:sz="0" w:space="0" w:color="auto"/>
          </w:divBdr>
        </w:div>
        <w:div w:id="1967851383">
          <w:marLeft w:val="0"/>
          <w:marRight w:val="0"/>
          <w:marTop w:val="0"/>
          <w:marBottom w:val="0"/>
          <w:divBdr>
            <w:top w:val="none" w:sz="0" w:space="0" w:color="auto"/>
            <w:left w:val="none" w:sz="0" w:space="0" w:color="auto"/>
            <w:bottom w:val="none" w:sz="0" w:space="0" w:color="auto"/>
            <w:right w:val="none" w:sz="0" w:space="0" w:color="auto"/>
          </w:divBdr>
        </w:div>
        <w:div w:id="1989675415">
          <w:marLeft w:val="0"/>
          <w:marRight w:val="0"/>
          <w:marTop w:val="0"/>
          <w:marBottom w:val="0"/>
          <w:divBdr>
            <w:top w:val="none" w:sz="0" w:space="0" w:color="auto"/>
            <w:left w:val="none" w:sz="0" w:space="0" w:color="auto"/>
            <w:bottom w:val="none" w:sz="0" w:space="0" w:color="auto"/>
            <w:right w:val="none" w:sz="0" w:space="0" w:color="auto"/>
          </w:divBdr>
        </w:div>
      </w:divsChild>
    </w:div>
    <w:div w:id="1312557561">
      <w:bodyDiv w:val="1"/>
      <w:marLeft w:val="0"/>
      <w:marRight w:val="0"/>
      <w:marTop w:val="0"/>
      <w:marBottom w:val="0"/>
      <w:divBdr>
        <w:top w:val="none" w:sz="0" w:space="0" w:color="auto"/>
        <w:left w:val="none" w:sz="0" w:space="0" w:color="auto"/>
        <w:bottom w:val="none" w:sz="0" w:space="0" w:color="auto"/>
        <w:right w:val="none" w:sz="0" w:space="0" w:color="auto"/>
      </w:divBdr>
      <w:divsChild>
        <w:div w:id="1418671506">
          <w:marLeft w:val="0"/>
          <w:marRight w:val="0"/>
          <w:marTop w:val="0"/>
          <w:marBottom w:val="0"/>
          <w:divBdr>
            <w:top w:val="none" w:sz="0" w:space="0" w:color="auto"/>
            <w:left w:val="none" w:sz="0" w:space="0" w:color="auto"/>
            <w:bottom w:val="none" w:sz="0" w:space="0" w:color="auto"/>
            <w:right w:val="none" w:sz="0" w:space="0" w:color="auto"/>
          </w:divBdr>
          <w:divsChild>
            <w:div w:id="1557274861">
              <w:marLeft w:val="0"/>
              <w:marRight w:val="0"/>
              <w:marTop w:val="0"/>
              <w:marBottom w:val="0"/>
              <w:divBdr>
                <w:top w:val="none" w:sz="0" w:space="0" w:color="auto"/>
                <w:left w:val="none" w:sz="0" w:space="0" w:color="auto"/>
                <w:bottom w:val="none" w:sz="0" w:space="0" w:color="auto"/>
                <w:right w:val="none" w:sz="0" w:space="0" w:color="auto"/>
              </w:divBdr>
              <w:divsChild>
                <w:div w:id="751396380">
                  <w:marLeft w:val="0"/>
                  <w:marRight w:val="0"/>
                  <w:marTop w:val="0"/>
                  <w:marBottom w:val="0"/>
                  <w:divBdr>
                    <w:top w:val="none" w:sz="0" w:space="0" w:color="auto"/>
                    <w:left w:val="none" w:sz="0" w:space="0" w:color="auto"/>
                    <w:bottom w:val="none" w:sz="0" w:space="0" w:color="auto"/>
                    <w:right w:val="none" w:sz="0" w:space="0" w:color="auto"/>
                  </w:divBdr>
                  <w:divsChild>
                    <w:div w:id="405953467">
                      <w:marLeft w:val="0"/>
                      <w:marRight w:val="0"/>
                      <w:marTop w:val="0"/>
                      <w:marBottom w:val="0"/>
                      <w:divBdr>
                        <w:top w:val="none" w:sz="0" w:space="0" w:color="auto"/>
                        <w:left w:val="none" w:sz="0" w:space="0" w:color="auto"/>
                        <w:bottom w:val="none" w:sz="0" w:space="0" w:color="auto"/>
                        <w:right w:val="none" w:sz="0" w:space="0" w:color="auto"/>
                      </w:divBdr>
                    </w:div>
                    <w:div w:id="921719940">
                      <w:marLeft w:val="0"/>
                      <w:marRight w:val="0"/>
                      <w:marTop w:val="0"/>
                      <w:marBottom w:val="0"/>
                      <w:divBdr>
                        <w:top w:val="none" w:sz="0" w:space="0" w:color="auto"/>
                        <w:left w:val="none" w:sz="0" w:space="0" w:color="auto"/>
                        <w:bottom w:val="none" w:sz="0" w:space="0" w:color="auto"/>
                        <w:right w:val="none" w:sz="0" w:space="0" w:color="auto"/>
                      </w:divBdr>
                    </w:div>
                    <w:div w:id="1065303208">
                      <w:marLeft w:val="0"/>
                      <w:marRight w:val="0"/>
                      <w:marTop w:val="0"/>
                      <w:marBottom w:val="0"/>
                      <w:divBdr>
                        <w:top w:val="none" w:sz="0" w:space="0" w:color="auto"/>
                        <w:left w:val="none" w:sz="0" w:space="0" w:color="auto"/>
                        <w:bottom w:val="none" w:sz="0" w:space="0" w:color="auto"/>
                        <w:right w:val="none" w:sz="0" w:space="0" w:color="auto"/>
                      </w:divBdr>
                    </w:div>
                    <w:div w:id="1775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5285">
              <w:marLeft w:val="0"/>
              <w:marRight w:val="0"/>
              <w:marTop w:val="0"/>
              <w:marBottom w:val="0"/>
              <w:divBdr>
                <w:top w:val="none" w:sz="0" w:space="0" w:color="auto"/>
                <w:left w:val="none" w:sz="0" w:space="0" w:color="auto"/>
                <w:bottom w:val="none" w:sz="0" w:space="0" w:color="auto"/>
                <w:right w:val="none" w:sz="0" w:space="0" w:color="auto"/>
              </w:divBdr>
              <w:divsChild>
                <w:div w:id="313874258">
                  <w:marLeft w:val="0"/>
                  <w:marRight w:val="0"/>
                  <w:marTop w:val="0"/>
                  <w:marBottom w:val="0"/>
                  <w:divBdr>
                    <w:top w:val="none" w:sz="0" w:space="0" w:color="auto"/>
                    <w:left w:val="none" w:sz="0" w:space="0" w:color="auto"/>
                    <w:bottom w:val="none" w:sz="0" w:space="0" w:color="auto"/>
                    <w:right w:val="none" w:sz="0" w:space="0" w:color="auto"/>
                  </w:divBdr>
                  <w:divsChild>
                    <w:div w:id="125246056">
                      <w:marLeft w:val="0"/>
                      <w:marRight w:val="0"/>
                      <w:marTop w:val="0"/>
                      <w:marBottom w:val="0"/>
                      <w:divBdr>
                        <w:top w:val="none" w:sz="0" w:space="0" w:color="auto"/>
                        <w:left w:val="none" w:sz="0" w:space="0" w:color="auto"/>
                        <w:bottom w:val="none" w:sz="0" w:space="0" w:color="auto"/>
                        <w:right w:val="none" w:sz="0" w:space="0" w:color="auto"/>
                      </w:divBdr>
                      <w:divsChild>
                        <w:div w:id="450898393">
                          <w:marLeft w:val="0"/>
                          <w:marRight w:val="0"/>
                          <w:marTop w:val="0"/>
                          <w:marBottom w:val="0"/>
                          <w:divBdr>
                            <w:top w:val="none" w:sz="0" w:space="0" w:color="auto"/>
                            <w:left w:val="none" w:sz="0" w:space="0" w:color="auto"/>
                            <w:bottom w:val="none" w:sz="0" w:space="0" w:color="auto"/>
                            <w:right w:val="none" w:sz="0" w:space="0" w:color="auto"/>
                          </w:divBdr>
                          <w:divsChild>
                            <w:div w:id="873614620">
                              <w:marLeft w:val="0"/>
                              <w:marRight w:val="0"/>
                              <w:marTop w:val="0"/>
                              <w:marBottom w:val="0"/>
                              <w:divBdr>
                                <w:top w:val="none" w:sz="0" w:space="0" w:color="auto"/>
                                <w:left w:val="none" w:sz="0" w:space="0" w:color="auto"/>
                                <w:bottom w:val="none" w:sz="0" w:space="0" w:color="auto"/>
                                <w:right w:val="none" w:sz="0" w:space="0" w:color="auto"/>
                              </w:divBdr>
                              <w:divsChild>
                                <w:div w:id="1136096612">
                                  <w:marLeft w:val="188"/>
                                  <w:marRight w:val="0"/>
                                  <w:marTop w:val="0"/>
                                  <w:marBottom w:val="0"/>
                                  <w:divBdr>
                                    <w:top w:val="none" w:sz="0" w:space="0" w:color="auto"/>
                                    <w:left w:val="none" w:sz="0" w:space="0" w:color="auto"/>
                                    <w:bottom w:val="none" w:sz="0" w:space="0" w:color="auto"/>
                                    <w:right w:val="none" w:sz="0" w:space="0" w:color="auto"/>
                                  </w:divBdr>
                                  <w:divsChild>
                                    <w:div w:id="10077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2417">
                              <w:marLeft w:val="0"/>
                              <w:marRight w:val="0"/>
                              <w:marTop w:val="0"/>
                              <w:marBottom w:val="0"/>
                              <w:divBdr>
                                <w:top w:val="none" w:sz="0" w:space="0" w:color="auto"/>
                                <w:left w:val="none" w:sz="0" w:space="0" w:color="auto"/>
                                <w:bottom w:val="none" w:sz="0" w:space="0" w:color="auto"/>
                                <w:right w:val="none" w:sz="0" w:space="0" w:color="auto"/>
                              </w:divBdr>
                              <w:divsChild>
                                <w:div w:id="762645865">
                                  <w:marLeft w:val="0"/>
                                  <w:marRight w:val="0"/>
                                  <w:marTop w:val="0"/>
                                  <w:marBottom w:val="0"/>
                                  <w:divBdr>
                                    <w:top w:val="none" w:sz="0" w:space="0" w:color="auto"/>
                                    <w:left w:val="none" w:sz="0" w:space="0" w:color="auto"/>
                                    <w:bottom w:val="none" w:sz="0" w:space="0" w:color="auto"/>
                                    <w:right w:val="none" w:sz="0" w:space="0" w:color="auto"/>
                                  </w:divBdr>
                                  <w:divsChild>
                                    <w:div w:id="1588612633">
                                      <w:marLeft w:val="0"/>
                                      <w:marRight w:val="0"/>
                                      <w:marTop w:val="0"/>
                                      <w:marBottom w:val="0"/>
                                      <w:divBdr>
                                        <w:top w:val="none" w:sz="0" w:space="0" w:color="auto"/>
                                        <w:left w:val="none" w:sz="0" w:space="0" w:color="auto"/>
                                        <w:bottom w:val="none" w:sz="0" w:space="0" w:color="auto"/>
                                        <w:right w:val="none" w:sz="0" w:space="0" w:color="auto"/>
                                      </w:divBdr>
                                      <w:divsChild>
                                        <w:div w:id="6645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093">
          <w:marLeft w:val="0"/>
          <w:marRight w:val="0"/>
          <w:marTop w:val="0"/>
          <w:marBottom w:val="0"/>
          <w:divBdr>
            <w:top w:val="none" w:sz="0" w:space="0" w:color="auto"/>
            <w:left w:val="none" w:sz="0" w:space="0" w:color="auto"/>
            <w:bottom w:val="none" w:sz="0" w:space="0" w:color="auto"/>
            <w:right w:val="none" w:sz="0" w:space="0" w:color="auto"/>
          </w:divBdr>
          <w:divsChild>
            <w:div w:id="624047507">
              <w:marLeft w:val="0"/>
              <w:marRight w:val="0"/>
              <w:marTop w:val="0"/>
              <w:marBottom w:val="0"/>
              <w:divBdr>
                <w:top w:val="none" w:sz="0" w:space="0" w:color="auto"/>
                <w:left w:val="none" w:sz="0" w:space="0" w:color="auto"/>
                <w:bottom w:val="none" w:sz="0" w:space="0" w:color="auto"/>
                <w:right w:val="none" w:sz="0" w:space="0" w:color="auto"/>
              </w:divBdr>
            </w:div>
            <w:div w:id="12898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898">
      <w:bodyDiv w:val="1"/>
      <w:marLeft w:val="0"/>
      <w:marRight w:val="0"/>
      <w:marTop w:val="0"/>
      <w:marBottom w:val="0"/>
      <w:divBdr>
        <w:top w:val="none" w:sz="0" w:space="0" w:color="auto"/>
        <w:left w:val="none" w:sz="0" w:space="0" w:color="auto"/>
        <w:bottom w:val="none" w:sz="0" w:space="0" w:color="auto"/>
        <w:right w:val="none" w:sz="0" w:space="0" w:color="auto"/>
      </w:divBdr>
    </w:div>
    <w:div w:id="1404527266">
      <w:bodyDiv w:val="1"/>
      <w:marLeft w:val="0"/>
      <w:marRight w:val="0"/>
      <w:marTop w:val="0"/>
      <w:marBottom w:val="0"/>
      <w:divBdr>
        <w:top w:val="none" w:sz="0" w:space="0" w:color="auto"/>
        <w:left w:val="none" w:sz="0" w:space="0" w:color="auto"/>
        <w:bottom w:val="none" w:sz="0" w:space="0" w:color="auto"/>
        <w:right w:val="none" w:sz="0" w:space="0" w:color="auto"/>
      </w:divBdr>
    </w:div>
    <w:div w:id="1410730312">
      <w:bodyDiv w:val="1"/>
      <w:marLeft w:val="0"/>
      <w:marRight w:val="0"/>
      <w:marTop w:val="0"/>
      <w:marBottom w:val="0"/>
      <w:divBdr>
        <w:top w:val="none" w:sz="0" w:space="0" w:color="auto"/>
        <w:left w:val="none" w:sz="0" w:space="0" w:color="auto"/>
        <w:bottom w:val="none" w:sz="0" w:space="0" w:color="auto"/>
        <w:right w:val="none" w:sz="0" w:space="0" w:color="auto"/>
      </w:divBdr>
    </w:div>
    <w:div w:id="1417748280">
      <w:bodyDiv w:val="1"/>
      <w:marLeft w:val="0"/>
      <w:marRight w:val="0"/>
      <w:marTop w:val="0"/>
      <w:marBottom w:val="0"/>
      <w:divBdr>
        <w:top w:val="none" w:sz="0" w:space="0" w:color="auto"/>
        <w:left w:val="none" w:sz="0" w:space="0" w:color="auto"/>
        <w:bottom w:val="none" w:sz="0" w:space="0" w:color="auto"/>
        <w:right w:val="none" w:sz="0" w:space="0" w:color="auto"/>
      </w:divBdr>
    </w:div>
    <w:div w:id="1443768097">
      <w:bodyDiv w:val="1"/>
      <w:marLeft w:val="0"/>
      <w:marRight w:val="0"/>
      <w:marTop w:val="0"/>
      <w:marBottom w:val="0"/>
      <w:divBdr>
        <w:top w:val="none" w:sz="0" w:space="0" w:color="auto"/>
        <w:left w:val="none" w:sz="0" w:space="0" w:color="auto"/>
        <w:bottom w:val="none" w:sz="0" w:space="0" w:color="auto"/>
        <w:right w:val="none" w:sz="0" w:space="0" w:color="auto"/>
      </w:divBdr>
      <w:divsChild>
        <w:div w:id="229731224">
          <w:marLeft w:val="0"/>
          <w:marRight w:val="0"/>
          <w:marTop w:val="0"/>
          <w:marBottom w:val="0"/>
          <w:divBdr>
            <w:top w:val="none" w:sz="0" w:space="0" w:color="auto"/>
            <w:left w:val="none" w:sz="0" w:space="0" w:color="auto"/>
            <w:bottom w:val="none" w:sz="0" w:space="0" w:color="auto"/>
            <w:right w:val="none" w:sz="0" w:space="0" w:color="auto"/>
          </w:divBdr>
        </w:div>
        <w:div w:id="611910149">
          <w:marLeft w:val="0"/>
          <w:marRight w:val="0"/>
          <w:marTop w:val="0"/>
          <w:marBottom w:val="0"/>
          <w:divBdr>
            <w:top w:val="none" w:sz="0" w:space="0" w:color="auto"/>
            <w:left w:val="none" w:sz="0" w:space="0" w:color="auto"/>
            <w:bottom w:val="none" w:sz="0" w:space="0" w:color="auto"/>
            <w:right w:val="none" w:sz="0" w:space="0" w:color="auto"/>
          </w:divBdr>
        </w:div>
        <w:div w:id="650910218">
          <w:marLeft w:val="0"/>
          <w:marRight w:val="0"/>
          <w:marTop w:val="0"/>
          <w:marBottom w:val="0"/>
          <w:divBdr>
            <w:top w:val="none" w:sz="0" w:space="0" w:color="auto"/>
            <w:left w:val="none" w:sz="0" w:space="0" w:color="auto"/>
            <w:bottom w:val="none" w:sz="0" w:space="0" w:color="auto"/>
            <w:right w:val="none" w:sz="0" w:space="0" w:color="auto"/>
          </w:divBdr>
        </w:div>
        <w:div w:id="933199182">
          <w:marLeft w:val="0"/>
          <w:marRight w:val="0"/>
          <w:marTop w:val="0"/>
          <w:marBottom w:val="0"/>
          <w:divBdr>
            <w:top w:val="none" w:sz="0" w:space="0" w:color="auto"/>
            <w:left w:val="none" w:sz="0" w:space="0" w:color="auto"/>
            <w:bottom w:val="none" w:sz="0" w:space="0" w:color="auto"/>
            <w:right w:val="none" w:sz="0" w:space="0" w:color="auto"/>
          </w:divBdr>
        </w:div>
        <w:div w:id="1436318366">
          <w:marLeft w:val="0"/>
          <w:marRight w:val="0"/>
          <w:marTop w:val="0"/>
          <w:marBottom w:val="0"/>
          <w:divBdr>
            <w:top w:val="none" w:sz="0" w:space="0" w:color="auto"/>
            <w:left w:val="none" w:sz="0" w:space="0" w:color="auto"/>
            <w:bottom w:val="none" w:sz="0" w:space="0" w:color="auto"/>
            <w:right w:val="none" w:sz="0" w:space="0" w:color="auto"/>
          </w:divBdr>
        </w:div>
        <w:div w:id="1597126884">
          <w:marLeft w:val="0"/>
          <w:marRight w:val="0"/>
          <w:marTop w:val="0"/>
          <w:marBottom w:val="0"/>
          <w:divBdr>
            <w:top w:val="none" w:sz="0" w:space="0" w:color="auto"/>
            <w:left w:val="none" w:sz="0" w:space="0" w:color="auto"/>
            <w:bottom w:val="none" w:sz="0" w:space="0" w:color="auto"/>
            <w:right w:val="none" w:sz="0" w:space="0" w:color="auto"/>
          </w:divBdr>
        </w:div>
        <w:div w:id="2062903973">
          <w:marLeft w:val="0"/>
          <w:marRight w:val="0"/>
          <w:marTop w:val="0"/>
          <w:marBottom w:val="0"/>
          <w:divBdr>
            <w:top w:val="none" w:sz="0" w:space="0" w:color="auto"/>
            <w:left w:val="none" w:sz="0" w:space="0" w:color="auto"/>
            <w:bottom w:val="none" w:sz="0" w:space="0" w:color="auto"/>
            <w:right w:val="none" w:sz="0" w:space="0" w:color="auto"/>
          </w:divBdr>
        </w:div>
      </w:divsChild>
    </w:div>
    <w:div w:id="1455562400">
      <w:bodyDiv w:val="1"/>
      <w:marLeft w:val="0"/>
      <w:marRight w:val="0"/>
      <w:marTop w:val="0"/>
      <w:marBottom w:val="0"/>
      <w:divBdr>
        <w:top w:val="none" w:sz="0" w:space="0" w:color="auto"/>
        <w:left w:val="none" w:sz="0" w:space="0" w:color="auto"/>
        <w:bottom w:val="none" w:sz="0" w:space="0" w:color="auto"/>
        <w:right w:val="none" w:sz="0" w:space="0" w:color="auto"/>
      </w:divBdr>
    </w:div>
    <w:div w:id="1472938042">
      <w:bodyDiv w:val="1"/>
      <w:marLeft w:val="0"/>
      <w:marRight w:val="0"/>
      <w:marTop w:val="0"/>
      <w:marBottom w:val="0"/>
      <w:divBdr>
        <w:top w:val="none" w:sz="0" w:space="0" w:color="auto"/>
        <w:left w:val="none" w:sz="0" w:space="0" w:color="auto"/>
        <w:bottom w:val="none" w:sz="0" w:space="0" w:color="auto"/>
        <w:right w:val="none" w:sz="0" w:space="0" w:color="auto"/>
      </w:divBdr>
    </w:div>
    <w:div w:id="1479692484">
      <w:bodyDiv w:val="1"/>
      <w:marLeft w:val="0"/>
      <w:marRight w:val="0"/>
      <w:marTop w:val="0"/>
      <w:marBottom w:val="0"/>
      <w:divBdr>
        <w:top w:val="none" w:sz="0" w:space="0" w:color="auto"/>
        <w:left w:val="none" w:sz="0" w:space="0" w:color="auto"/>
        <w:bottom w:val="none" w:sz="0" w:space="0" w:color="auto"/>
        <w:right w:val="none" w:sz="0" w:space="0" w:color="auto"/>
      </w:divBdr>
    </w:div>
    <w:div w:id="1560940007">
      <w:bodyDiv w:val="1"/>
      <w:marLeft w:val="0"/>
      <w:marRight w:val="0"/>
      <w:marTop w:val="0"/>
      <w:marBottom w:val="0"/>
      <w:divBdr>
        <w:top w:val="none" w:sz="0" w:space="0" w:color="auto"/>
        <w:left w:val="none" w:sz="0" w:space="0" w:color="auto"/>
        <w:bottom w:val="none" w:sz="0" w:space="0" w:color="auto"/>
        <w:right w:val="none" w:sz="0" w:space="0" w:color="auto"/>
      </w:divBdr>
    </w:div>
    <w:div w:id="1620379322">
      <w:bodyDiv w:val="1"/>
      <w:marLeft w:val="0"/>
      <w:marRight w:val="0"/>
      <w:marTop w:val="0"/>
      <w:marBottom w:val="0"/>
      <w:divBdr>
        <w:top w:val="none" w:sz="0" w:space="0" w:color="auto"/>
        <w:left w:val="none" w:sz="0" w:space="0" w:color="auto"/>
        <w:bottom w:val="none" w:sz="0" w:space="0" w:color="auto"/>
        <w:right w:val="none" w:sz="0" w:space="0" w:color="auto"/>
      </w:divBdr>
    </w:div>
    <w:div w:id="1632977052">
      <w:bodyDiv w:val="1"/>
      <w:marLeft w:val="0"/>
      <w:marRight w:val="0"/>
      <w:marTop w:val="0"/>
      <w:marBottom w:val="0"/>
      <w:divBdr>
        <w:top w:val="none" w:sz="0" w:space="0" w:color="auto"/>
        <w:left w:val="none" w:sz="0" w:space="0" w:color="auto"/>
        <w:bottom w:val="none" w:sz="0" w:space="0" w:color="auto"/>
        <w:right w:val="none" w:sz="0" w:space="0" w:color="auto"/>
      </w:divBdr>
    </w:div>
    <w:div w:id="1653100128">
      <w:bodyDiv w:val="1"/>
      <w:marLeft w:val="0"/>
      <w:marRight w:val="0"/>
      <w:marTop w:val="0"/>
      <w:marBottom w:val="0"/>
      <w:divBdr>
        <w:top w:val="none" w:sz="0" w:space="0" w:color="auto"/>
        <w:left w:val="none" w:sz="0" w:space="0" w:color="auto"/>
        <w:bottom w:val="none" w:sz="0" w:space="0" w:color="auto"/>
        <w:right w:val="none" w:sz="0" w:space="0" w:color="auto"/>
      </w:divBdr>
      <w:divsChild>
        <w:div w:id="730234441">
          <w:marLeft w:val="0"/>
          <w:marRight w:val="0"/>
          <w:marTop w:val="0"/>
          <w:marBottom w:val="0"/>
          <w:divBdr>
            <w:top w:val="none" w:sz="0" w:space="0" w:color="auto"/>
            <w:left w:val="none" w:sz="0" w:space="0" w:color="auto"/>
            <w:bottom w:val="none" w:sz="0" w:space="0" w:color="auto"/>
            <w:right w:val="none" w:sz="0" w:space="0" w:color="auto"/>
          </w:divBdr>
        </w:div>
        <w:div w:id="1834948797">
          <w:marLeft w:val="0"/>
          <w:marRight w:val="0"/>
          <w:marTop w:val="0"/>
          <w:marBottom w:val="0"/>
          <w:divBdr>
            <w:top w:val="none" w:sz="0" w:space="0" w:color="auto"/>
            <w:left w:val="none" w:sz="0" w:space="0" w:color="auto"/>
            <w:bottom w:val="none" w:sz="0" w:space="0" w:color="auto"/>
            <w:right w:val="none" w:sz="0" w:space="0" w:color="auto"/>
          </w:divBdr>
        </w:div>
        <w:div w:id="1891073746">
          <w:marLeft w:val="0"/>
          <w:marRight w:val="0"/>
          <w:marTop w:val="0"/>
          <w:marBottom w:val="0"/>
          <w:divBdr>
            <w:top w:val="none" w:sz="0" w:space="0" w:color="auto"/>
            <w:left w:val="none" w:sz="0" w:space="0" w:color="auto"/>
            <w:bottom w:val="none" w:sz="0" w:space="0" w:color="auto"/>
            <w:right w:val="none" w:sz="0" w:space="0" w:color="auto"/>
          </w:divBdr>
        </w:div>
      </w:divsChild>
    </w:div>
    <w:div w:id="1672829214">
      <w:bodyDiv w:val="1"/>
      <w:marLeft w:val="0"/>
      <w:marRight w:val="0"/>
      <w:marTop w:val="0"/>
      <w:marBottom w:val="0"/>
      <w:divBdr>
        <w:top w:val="none" w:sz="0" w:space="0" w:color="auto"/>
        <w:left w:val="none" w:sz="0" w:space="0" w:color="auto"/>
        <w:bottom w:val="none" w:sz="0" w:space="0" w:color="auto"/>
        <w:right w:val="none" w:sz="0" w:space="0" w:color="auto"/>
      </w:divBdr>
    </w:div>
    <w:div w:id="1687705815">
      <w:bodyDiv w:val="1"/>
      <w:marLeft w:val="0"/>
      <w:marRight w:val="0"/>
      <w:marTop w:val="0"/>
      <w:marBottom w:val="0"/>
      <w:divBdr>
        <w:top w:val="none" w:sz="0" w:space="0" w:color="auto"/>
        <w:left w:val="none" w:sz="0" w:space="0" w:color="auto"/>
        <w:bottom w:val="none" w:sz="0" w:space="0" w:color="auto"/>
        <w:right w:val="none" w:sz="0" w:space="0" w:color="auto"/>
      </w:divBdr>
    </w:div>
    <w:div w:id="1710254969">
      <w:bodyDiv w:val="1"/>
      <w:marLeft w:val="0"/>
      <w:marRight w:val="0"/>
      <w:marTop w:val="0"/>
      <w:marBottom w:val="0"/>
      <w:divBdr>
        <w:top w:val="none" w:sz="0" w:space="0" w:color="auto"/>
        <w:left w:val="none" w:sz="0" w:space="0" w:color="auto"/>
        <w:bottom w:val="none" w:sz="0" w:space="0" w:color="auto"/>
        <w:right w:val="none" w:sz="0" w:space="0" w:color="auto"/>
      </w:divBdr>
    </w:div>
    <w:div w:id="1728646800">
      <w:bodyDiv w:val="1"/>
      <w:marLeft w:val="0"/>
      <w:marRight w:val="0"/>
      <w:marTop w:val="0"/>
      <w:marBottom w:val="0"/>
      <w:divBdr>
        <w:top w:val="none" w:sz="0" w:space="0" w:color="auto"/>
        <w:left w:val="none" w:sz="0" w:space="0" w:color="auto"/>
        <w:bottom w:val="none" w:sz="0" w:space="0" w:color="auto"/>
        <w:right w:val="none" w:sz="0" w:space="0" w:color="auto"/>
      </w:divBdr>
      <w:divsChild>
        <w:div w:id="1012948588">
          <w:marLeft w:val="0"/>
          <w:marRight w:val="0"/>
          <w:marTop w:val="0"/>
          <w:marBottom w:val="0"/>
          <w:divBdr>
            <w:top w:val="none" w:sz="0" w:space="0" w:color="auto"/>
            <w:left w:val="none" w:sz="0" w:space="0" w:color="auto"/>
            <w:bottom w:val="none" w:sz="0" w:space="0" w:color="auto"/>
            <w:right w:val="none" w:sz="0" w:space="0" w:color="auto"/>
          </w:divBdr>
        </w:div>
        <w:div w:id="1719086592">
          <w:marLeft w:val="0"/>
          <w:marRight w:val="0"/>
          <w:marTop w:val="0"/>
          <w:marBottom w:val="0"/>
          <w:divBdr>
            <w:top w:val="none" w:sz="0" w:space="0" w:color="auto"/>
            <w:left w:val="none" w:sz="0" w:space="0" w:color="auto"/>
            <w:bottom w:val="none" w:sz="0" w:space="0" w:color="auto"/>
            <w:right w:val="none" w:sz="0" w:space="0" w:color="auto"/>
          </w:divBdr>
        </w:div>
      </w:divsChild>
    </w:div>
    <w:div w:id="1729067175">
      <w:bodyDiv w:val="1"/>
      <w:marLeft w:val="0"/>
      <w:marRight w:val="0"/>
      <w:marTop w:val="0"/>
      <w:marBottom w:val="0"/>
      <w:divBdr>
        <w:top w:val="none" w:sz="0" w:space="0" w:color="auto"/>
        <w:left w:val="none" w:sz="0" w:space="0" w:color="auto"/>
        <w:bottom w:val="none" w:sz="0" w:space="0" w:color="auto"/>
        <w:right w:val="none" w:sz="0" w:space="0" w:color="auto"/>
      </w:divBdr>
    </w:div>
    <w:div w:id="1745837060">
      <w:bodyDiv w:val="1"/>
      <w:marLeft w:val="0"/>
      <w:marRight w:val="0"/>
      <w:marTop w:val="0"/>
      <w:marBottom w:val="0"/>
      <w:divBdr>
        <w:top w:val="none" w:sz="0" w:space="0" w:color="auto"/>
        <w:left w:val="none" w:sz="0" w:space="0" w:color="auto"/>
        <w:bottom w:val="none" w:sz="0" w:space="0" w:color="auto"/>
        <w:right w:val="none" w:sz="0" w:space="0" w:color="auto"/>
      </w:divBdr>
      <w:divsChild>
        <w:div w:id="1398094558">
          <w:marLeft w:val="0"/>
          <w:marRight w:val="0"/>
          <w:marTop w:val="0"/>
          <w:marBottom w:val="0"/>
          <w:divBdr>
            <w:top w:val="none" w:sz="0" w:space="0" w:color="auto"/>
            <w:left w:val="none" w:sz="0" w:space="0" w:color="auto"/>
            <w:bottom w:val="none" w:sz="0" w:space="0" w:color="auto"/>
            <w:right w:val="none" w:sz="0" w:space="0" w:color="auto"/>
          </w:divBdr>
        </w:div>
      </w:divsChild>
    </w:div>
    <w:div w:id="1769540621">
      <w:bodyDiv w:val="1"/>
      <w:marLeft w:val="0"/>
      <w:marRight w:val="0"/>
      <w:marTop w:val="0"/>
      <w:marBottom w:val="0"/>
      <w:divBdr>
        <w:top w:val="none" w:sz="0" w:space="0" w:color="auto"/>
        <w:left w:val="none" w:sz="0" w:space="0" w:color="auto"/>
        <w:bottom w:val="none" w:sz="0" w:space="0" w:color="auto"/>
        <w:right w:val="none" w:sz="0" w:space="0" w:color="auto"/>
      </w:divBdr>
      <w:divsChild>
        <w:div w:id="43916379">
          <w:marLeft w:val="0"/>
          <w:marRight w:val="0"/>
          <w:marTop w:val="0"/>
          <w:marBottom w:val="0"/>
          <w:divBdr>
            <w:top w:val="none" w:sz="0" w:space="0" w:color="auto"/>
            <w:left w:val="none" w:sz="0" w:space="0" w:color="auto"/>
            <w:bottom w:val="none" w:sz="0" w:space="0" w:color="auto"/>
            <w:right w:val="none" w:sz="0" w:space="0" w:color="auto"/>
          </w:divBdr>
        </w:div>
        <w:div w:id="974524629">
          <w:marLeft w:val="0"/>
          <w:marRight w:val="0"/>
          <w:marTop w:val="0"/>
          <w:marBottom w:val="0"/>
          <w:divBdr>
            <w:top w:val="none" w:sz="0" w:space="0" w:color="auto"/>
            <w:left w:val="none" w:sz="0" w:space="0" w:color="auto"/>
            <w:bottom w:val="none" w:sz="0" w:space="0" w:color="auto"/>
            <w:right w:val="none" w:sz="0" w:space="0" w:color="auto"/>
          </w:divBdr>
        </w:div>
        <w:div w:id="1287203574">
          <w:marLeft w:val="0"/>
          <w:marRight w:val="0"/>
          <w:marTop w:val="0"/>
          <w:marBottom w:val="0"/>
          <w:divBdr>
            <w:top w:val="none" w:sz="0" w:space="0" w:color="auto"/>
            <w:left w:val="none" w:sz="0" w:space="0" w:color="auto"/>
            <w:bottom w:val="none" w:sz="0" w:space="0" w:color="auto"/>
            <w:right w:val="none" w:sz="0" w:space="0" w:color="auto"/>
          </w:divBdr>
        </w:div>
        <w:div w:id="1531839461">
          <w:marLeft w:val="0"/>
          <w:marRight w:val="0"/>
          <w:marTop w:val="0"/>
          <w:marBottom w:val="0"/>
          <w:divBdr>
            <w:top w:val="none" w:sz="0" w:space="0" w:color="auto"/>
            <w:left w:val="none" w:sz="0" w:space="0" w:color="auto"/>
            <w:bottom w:val="none" w:sz="0" w:space="0" w:color="auto"/>
            <w:right w:val="none" w:sz="0" w:space="0" w:color="auto"/>
          </w:divBdr>
        </w:div>
        <w:div w:id="1681856562">
          <w:marLeft w:val="0"/>
          <w:marRight w:val="0"/>
          <w:marTop w:val="0"/>
          <w:marBottom w:val="0"/>
          <w:divBdr>
            <w:top w:val="none" w:sz="0" w:space="0" w:color="auto"/>
            <w:left w:val="none" w:sz="0" w:space="0" w:color="auto"/>
            <w:bottom w:val="none" w:sz="0" w:space="0" w:color="auto"/>
            <w:right w:val="none" w:sz="0" w:space="0" w:color="auto"/>
          </w:divBdr>
        </w:div>
        <w:div w:id="1783264417">
          <w:marLeft w:val="0"/>
          <w:marRight w:val="0"/>
          <w:marTop w:val="0"/>
          <w:marBottom w:val="0"/>
          <w:divBdr>
            <w:top w:val="none" w:sz="0" w:space="0" w:color="auto"/>
            <w:left w:val="none" w:sz="0" w:space="0" w:color="auto"/>
            <w:bottom w:val="none" w:sz="0" w:space="0" w:color="auto"/>
            <w:right w:val="none" w:sz="0" w:space="0" w:color="auto"/>
          </w:divBdr>
        </w:div>
      </w:divsChild>
    </w:div>
    <w:div w:id="1818256803">
      <w:bodyDiv w:val="1"/>
      <w:marLeft w:val="0"/>
      <w:marRight w:val="0"/>
      <w:marTop w:val="0"/>
      <w:marBottom w:val="0"/>
      <w:divBdr>
        <w:top w:val="none" w:sz="0" w:space="0" w:color="auto"/>
        <w:left w:val="none" w:sz="0" w:space="0" w:color="auto"/>
        <w:bottom w:val="none" w:sz="0" w:space="0" w:color="auto"/>
        <w:right w:val="none" w:sz="0" w:space="0" w:color="auto"/>
      </w:divBdr>
      <w:divsChild>
        <w:div w:id="486173313">
          <w:marLeft w:val="0"/>
          <w:marRight w:val="0"/>
          <w:marTop w:val="0"/>
          <w:marBottom w:val="0"/>
          <w:divBdr>
            <w:top w:val="none" w:sz="0" w:space="0" w:color="auto"/>
            <w:left w:val="none" w:sz="0" w:space="0" w:color="auto"/>
            <w:bottom w:val="none" w:sz="0" w:space="0" w:color="auto"/>
            <w:right w:val="none" w:sz="0" w:space="0" w:color="auto"/>
          </w:divBdr>
          <w:divsChild>
            <w:div w:id="1323269560">
              <w:marLeft w:val="0"/>
              <w:marRight w:val="0"/>
              <w:marTop w:val="0"/>
              <w:marBottom w:val="0"/>
              <w:divBdr>
                <w:top w:val="none" w:sz="0" w:space="0" w:color="auto"/>
                <w:left w:val="none" w:sz="0" w:space="0" w:color="auto"/>
                <w:bottom w:val="none" w:sz="0" w:space="0" w:color="auto"/>
                <w:right w:val="none" w:sz="0" w:space="0" w:color="auto"/>
              </w:divBdr>
              <w:divsChild>
                <w:div w:id="40836220">
                  <w:marLeft w:val="0"/>
                  <w:marRight w:val="0"/>
                  <w:marTop w:val="0"/>
                  <w:marBottom w:val="0"/>
                  <w:divBdr>
                    <w:top w:val="none" w:sz="0" w:space="0" w:color="auto"/>
                    <w:left w:val="none" w:sz="0" w:space="0" w:color="auto"/>
                    <w:bottom w:val="none" w:sz="0" w:space="0" w:color="auto"/>
                    <w:right w:val="none" w:sz="0" w:space="0" w:color="auto"/>
                  </w:divBdr>
                  <w:divsChild>
                    <w:div w:id="1079790417">
                      <w:marLeft w:val="0"/>
                      <w:marRight w:val="0"/>
                      <w:marTop w:val="0"/>
                      <w:marBottom w:val="0"/>
                      <w:divBdr>
                        <w:top w:val="none" w:sz="0" w:space="0" w:color="auto"/>
                        <w:left w:val="none" w:sz="0" w:space="0" w:color="auto"/>
                        <w:bottom w:val="none" w:sz="0" w:space="0" w:color="auto"/>
                        <w:right w:val="none" w:sz="0" w:space="0" w:color="auto"/>
                      </w:divBdr>
                      <w:divsChild>
                        <w:div w:id="101808432">
                          <w:marLeft w:val="0"/>
                          <w:marRight w:val="0"/>
                          <w:marTop w:val="0"/>
                          <w:marBottom w:val="0"/>
                          <w:divBdr>
                            <w:top w:val="none" w:sz="0" w:space="0" w:color="auto"/>
                            <w:left w:val="none" w:sz="0" w:space="0" w:color="auto"/>
                            <w:bottom w:val="none" w:sz="0" w:space="0" w:color="auto"/>
                            <w:right w:val="none" w:sz="0" w:space="0" w:color="auto"/>
                          </w:divBdr>
                        </w:div>
                        <w:div w:id="110321954">
                          <w:marLeft w:val="0"/>
                          <w:marRight w:val="0"/>
                          <w:marTop w:val="0"/>
                          <w:marBottom w:val="0"/>
                          <w:divBdr>
                            <w:top w:val="none" w:sz="0" w:space="0" w:color="auto"/>
                            <w:left w:val="none" w:sz="0" w:space="0" w:color="auto"/>
                            <w:bottom w:val="none" w:sz="0" w:space="0" w:color="auto"/>
                            <w:right w:val="none" w:sz="0" w:space="0" w:color="auto"/>
                          </w:divBdr>
                        </w:div>
                        <w:div w:id="138033468">
                          <w:marLeft w:val="0"/>
                          <w:marRight w:val="0"/>
                          <w:marTop w:val="0"/>
                          <w:marBottom w:val="0"/>
                          <w:divBdr>
                            <w:top w:val="none" w:sz="0" w:space="0" w:color="auto"/>
                            <w:left w:val="none" w:sz="0" w:space="0" w:color="auto"/>
                            <w:bottom w:val="none" w:sz="0" w:space="0" w:color="auto"/>
                            <w:right w:val="none" w:sz="0" w:space="0" w:color="auto"/>
                          </w:divBdr>
                        </w:div>
                        <w:div w:id="200016274">
                          <w:marLeft w:val="0"/>
                          <w:marRight w:val="0"/>
                          <w:marTop w:val="0"/>
                          <w:marBottom w:val="0"/>
                          <w:divBdr>
                            <w:top w:val="none" w:sz="0" w:space="0" w:color="auto"/>
                            <w:left w:val="none" w:sz="0" w:space="0" w:color="auto"/>
                            <w:bottom w:val="none" w:sz="0" w:space="0" w:color="auto"/>
                            <w:right w:val="none" w:sz="0" w:space="0" w:color="auto"/>
                          </w:divBdr>
                        </w:div>
                        <w:div w:id="220479946">
                          <w:marLeft w:val="0"/>
                          <w:marRight w:val="0"/>
                          <w:marTop w:val="0"/>
                          <w:marBottom w:val="0"/>
                          <w:divBdr>
                            <w:top w:val="none" w:sz="0" w:space="0" w:color="auto"/>
                            <w:left w:val="none" w:sz="0" w:space="0" w:color="auto"/>
                            <w:bottom w:val="none" w:sz="0" w:space="0" w:color="auto"/>
                            <w:right w:val="none" w:sz="0" w:space="0" w:color="auto"/>
                          </w:divBdr>
                        </w:div>
                        <w:div w:id="225379690">
                          <w:marLeft w:val="0"/>
                          <w:marRight w:val="0"/>
                          <w:marTop w:val="0"/>
                          <w:marBottom w:val="0"/>
                          <w:divBdr>
                            <w:top w:val="none" w:sz="0" w:space="0" w:color="auto"/>
                            <w:left w:val="none" w:sz="0" w:space="0" w:color="auto"/>
                            <w:bottom w:val="none" w:sz="0" w:space="0" w:color="auto"/>
                            <w:right w:val="none" w:sz="0" w:space="0" w:color="auto"/>
                          </w:divBdr>
                        </w:div>
                        <w:div w:id="323515482">
                          <w:marLeft w:val="0"/>
                          <w:marRight w:val="0"/>
                          <w:marTop w:val="0"/>
                          <w:marBottom w:val="0"/>
                          <w:divBdr>
                            <w:top w:val="none" w:sz="0" w:space="0" w:color="auto"/>
                            <w:left w:val="none" w:sz="0" w:space="0" w:color="auto"/>
                            <w:bottom w:val="none" w:sz="0" w:space="0" w:color="auto"/>
                            <w:right w:val="none" w:sz="0" w:space="0" w:color="auto"/>
                          </w:divBdr>
                        </w:div>
                        <w:div w:id="425004832">
                          <w:marLeft w:val="0"/>
                          <w:marRight w:val="0"/>
                          <w:marTop w:val="0"/>
                          <w:marBottom w:val="0"/>
                          <w:divBdr>
                            <w:top w:val="none" w:sz="0" w:space="0" w:color="auto"/>
                            <w:left w:val="none" w:sz="0" w:space="0" w:color="auto"/>
                            <w:bottom w:val="none" w:sz="0" w:space="0" w:color="auto"/>
                            <w:right w:val="none" w:sz="0" w:space="0" w:color="auto"/>
                          </w:divBdr>
                        </w:div>
                        <w:div w:id="440734193">
                          <w:marLeft w:val="0"/>
                          <w:marRight w:val="0"/>
                          <w:marTop w:val="0"/>
                          <w:marBottom w:val="0"/>
                          <w:divBdr>
                            <w:top w:val="none" w:sz="0" w:space="0" w:color="auto"/>
                            <w:left w:val="none" w:sz="0" w:space="0" w:color="auto"/>
                            <w:bottom w:val="none" w:sz="0" w:space="0" w:color="auto"/>
                            <w:right w:val="none" w:sz="0" w:space="0" w:color="auto"/>
                          </w:divBdr>
                        </w:div>
                        <w:div w:id="463501203">
                          <w:marLeft w:val="0"/>
                          <w:marRight w:val="0"/>
                          <w:marTop w:val="0"/>
                          <w:marBottom w:val="0"/>
                          <w:divBdr>
                            <w:top w:val="none" w:sz="0" w:space="0" w:color="auto"/>
                            <w:left w:val="none" w:sz="0" w:space="0" w:color="auto"/>
                            <w:bottom w:val="none" w:sz="0" w:space="0" w:color="auto"/>
                            <w:right w:val="none" w:sz="0" w:space="0" w:color="auto"/>
                          </w:divBdr>
                        </w:div>
                        <w:div w:id="588856803">
                          <w:marLeft w:val="0"/>
                          <w:marRight w:val="0"/>
                          <w:marTop w:val="0"/>
                          <w:marBottom w:val="0"/>
                          <w:divBdr>
                            <w:top w:val="none" w:sz="0" w:space="0" w:color="auto"/>
                            <w:left w:val="none" w:sz="0" w:space="0" w:color="auto"/>
                            <w:bottom w:val="none" w:sz="0" w:space="0" w:color="auto"/>
                            <w:right w:val="none" w:sz="0" w:space="0" w:color="auto"/>
                          </w:divBdr>
                        </w:div>
                        <w:div w:id="801271111">
                          <w:marLeft w:val="0"/>
                          <w:marRight w:val="0"/>
                          <w:marTop w:val="0"/>
                          <w:marBottom w:val="0"/>
                          <w:divBdr>
                            <w:top w:val="none" w:sz="0" w:space="0" w:color="auto"/>
                            <w:left w:val="none" w:sz="0" w:space="0" w:color="auto"/>
                            <w:bottom w:val="none" w:sz="0" w:space="0" w:color="auto"/>
                            <w:right w:val="none" w:sz="0" w:space="0" w:color="auto"/>
                          </w:divBdr>
                        </w:div>
                        <w:div w:id="895818711">
                          <w:marLeft w:val="0"/>
                          <w:marRight w:val="0"/>
                          <w:marTop w:val="0"/>
                          <w:marBottom w:val="0"/>
                          <w:divBdr>
                            <w:top w:val="none" w:sz="0" w:space="0" w:color="auto"/>
                            <w:left w:val="none" w:sz="0" w:space="0" w:color="auto"/>
                            <w:bottom w:val="none" w:sz="0" w:space="0" w:color="auto"/>
                            <w:right w:val="none" w:sz="0" w:space="0" w:color="auto"/>
                          </w:divBdr>
                        </w:div>
                        <w:div w:id="956718139">
                          <w:marLeft w:val="0"/>
                          <w:marRight w:val="0"/>
                          <w:marTop w:val="0"/>
                          <w:marBottom w:val="0"/>
                          <w:divBdr>
                            <w:top w:val="none" w:sz="0" w:space="0" w:color="auto"/>
                            <w:left w:val="none" w:sz="0" w:space="0" w:color="auto"/>
                            <w:bottom w:val="none" w:sz="0" w:space="0" w:color="auto"/>
                            <w:right w:val="none" w:sz="0" w:space="0" w:color="auto"/>
                          </w:divBdr>
                        </w:div>
                        <w:div w:id="959145622">
                          <w:marLeft w:val="0"/>
                          <w:marRight w:val="0"/>
                          <w:marTop w:val="0"/>
                          <w:marBottom w:val="0"/>
                          <w:divBdr>
                            <w:top w:val="none" w:sz="0" w:space="0" w:color="auto"/>
                            <w:left w:val="none" w:sz="0" w:space="0" w:color="auto"/>
                            <w:bottom w:val="none" w:sz="0" w:space="0" w:color="auto"/>
                            <w:right w:val="none" w:sz="0" w:space="0" w:color="auto"/>
                          </w:divBdr>
                        </w:div>
                        <w:div w:id="977300206">
                          <w:marLeft w:val="0"/>
                          <w:marRight w:val="0"/>
                          <w:marTop w:val="0"/>
                          <w:marBottom w:val="0"/>
                          <w:divBdr>
                            <w:top w:val="none" w:sz="0" w:space="0" w:color="auto"/>
                            <w:left w:val="none" w:sz="0" w:space="0" w:color="auto"/>
                            <w:bottom w:val="none" w:sz="0" w:space="0" w:color="auto"/>
                            <w:right w:val="none" w:sz="0" w:space="0" w:color="auto"/>
                          </w:divBdr>
                        </w:div>
                        <w:div w:id="997270067">
                          <w:marLeft w:val="0"/>
                          <w:marRight w:val="0"/>
                          <w:marTop w:val="0"/>
                          <w:marBottom w:val="0"/>
                          <w:divBdr>
                            <w:top w:val="none" w:sz="0" w:space="0" w:color="auto"/>
                            <w:left w:val="none" w:sz="0" w:space="0" w:color="auto"/>
                            <w:bottom w:val="none" w:sz="0" w:space="0" w:color="auto"/>
                            <w:right w:val="none" w:sz="0" w:space="0" w:color="auto"/>
                          </w:divBdr>
                        </w:div>
                        <w:div w:id="1061253480">
                          <w:marLeft w:val="0"/>
                          <w:marRight w:val="0"/>
                          <w:marTop w:val="0"/>
                          <w:marBottom w:val="0"/>
                          <w:divBdr>
                            <w:top w:val="none" w:sz="0" w:space="0" w:color="auto"/>
                            <w:left w:val="none" w:sz="0" w:space="0" w:color="auto"/>
                            <w:bottom w:val="none" w:sz="0" w:space="0" w:color="auto"/>
                            <w:right w:val="none" w:sz="0" w:space="0" w:color="auto"/>
                          </w:divBdr>
                        </w:div>
                        <w:div w:id="1191408141">
                          <w:marLeft w:val="0"/>
                          <w:marRight w:val="0"/>
                          <w:marTop w:val="0"/>
                          <w:marBottom w:val="0"/>
                          <w:divBdr>
                            <w:top w:val="none" w:sz="0" w:space="0" w:color="auto"/>
                            <w:left w:val="none" w:sz="0" w:space="0" w:color="auto"/>
                            <w:bottom w:val="none" w:sz="0" w:space="0" w:color="auto"/>
                            <w:right w:val="none" w:sz="0" w:space="0" w:color="auto"/>
                          </w:divBdr>
                        </w:div>
                        <w:div w:id="1193685646">
                          <w:marLeft w:val="0"/>
                          <w:marRight w:val="0"/>
                          <w:marTop w:val="0"/>
                          <w:marBottom w:val="0"/>
                          <w:divBdr>
                            <w:top w:val="none" w:sz="0" w:space="0" w:color="auto"/>
                            <w:left w:val="none" w:sz="0" w:space="0" w:color="auto"/>
                            <w:bottom w:val="none" w:sz="0" w:space="0" w:color="auto"/>
                            <w:right w:val="none" w:sz="0" w:space="0" w:color="auto"/>
                          </w:divBdr>
                        </w:div>
                        <w:div w:id="1196964688">
                          <w:marLeft w:val="0"/>
                          <w:marRight w:val="0"/>
                          <w:marTop w:val="0"/>
                          <w:marBottom w:val="0"/>
                          <w:divBdr>
                            <w:top w:val="none" w:sz="0" w:space="0" w:color="auto"/>
                            <w:left w:val="none" w:sz="0" w:space="0" w:color="auto"/>
                            <w:bottom w:val="none" w:sz="0" w:space="0" w:color="auto"/>
                            <w:right w:val="none" w:sz="0" w:space="0" w:color="auto"/>
                          </w:divBdr>
                        </w:div>
                        <w:div w:id="1219440292">
                          <w:marLeft w:val="0"/>
                          <w:marRight w:val="0"/>
                          <w:marTop w:val="0"/>
                          <w:marBottom w:val="0"/>
                          <w:divBdr>
                            <w:top w:val="none" w:sz="0" w:space="0" w:color="auto"/>
                            <w:left w:val="none" w:sz="0" w:space="0" w:color="auto"/>
                            <w:bottom w:val="none" w:sz="0" w:space="0" w:color="auto"/>
                            <w:right w:val="none" w:sz="0" w:space="0" w:color="auto"/>
                          </w:divBdr>
                        </w:div>
                        <w:div w:id="1260991799">
                          <w:marLeft w:val="0"/>
                          <w:marRight w:val="0"/>
                          <w:marTop w:val="0"/>
                          <w:marBottom w:val="0"/>
                          <w:divBdr>
                            <w:top w:val="none" w:sz="0" w:space="0" w:color="auto"/>
                            <w:left w:val="none" w:sz="0" w:space="0" w:color="auto"/>
                            <w:bottom w:val="none" w:sz="0" w:space="0" w:color="auto"/>
                            <w:right w:val="none" w:sz="0" w:space="0" w:color="auto"/>
                          </w:divBdr>
                        </w:div>
                        <w:div w:id="1368606691">
                          <w:marLeft w:val="0"/>
                          <w:marRight w:val="0"/>
                          <w:marTop w:val="0"/>
                          <w:marBottom w:val="0"/>
                          <w:divBdr>
                            <w:top w:val="none" w:sz="0" w:space="0" w:color="auto"/>
                            <w:left w:val="none" w:sz="0" w:space="0" w:color="auto"/>
                            <w:bottom w:val="none" w:sz="0" w:space="0" w:color="auto"/>
                            <w:right w:val="none" w:sz="0" w:space="0" w:color="auto"/>
                          </w:divBdr>
                        </w:div>
                        <w:div w:id="1406760808">
                          <w:marLeft w:val="0"/>
                          <w:marRight w:val="0"/>
                          <w:marTop w:val="0"/>
                          <w:marBottom w:val="0"/>
                          <w:divBdr>
                            <w:top w:val="none" w:sz="0" w:space="0" w:color="auto"/>
                            <w:left w:val="none" w:sz="0" w:space="0" w:color="auto"/>
                            <w:bottom w:val="none" w:sz="0" w:space="0" w:color="auto"/>
                            <w:right w:val="none" w:sz="0" w:space="0" w:color="auto"/>
                          </w:divBdr>
                        </w:div>
                        <w:div w:id="1430079587">
                          <w:marLeft w:val="0"/>
                          <w:marRight w:val="0"/>
                          <w:marTop w:val="0"/>
                          <w:marBottom w:val="0"/>
                          <w:divBdr>
                            <w:top w:val="none" w:sz="0" w:space="0" w:color="auto"/>
                            <w:left w:val="none" w:sz="0" w:space="0" w:color="auto"/>
                            <w:bottom w:val="none" w:sz="0" w:space="0" w:color="auto"/>
                            <w:right w:val="none" w:sz="0" w:space="0" w:color="auto"/>
                          </w:divBdr>
                        </w:div>
                        <w:div w:id="1440023122">
                          <w:marLeft w:val="0"/>
                          <w:marRight w:val="0"/>
                          <w:marTop w:val="0"/>
                          <w:marBottom w:val="0"/>
                          <w:divBdr>
                            <w:top w:val="none" w:sz="0" w:space="0" w:color="auto"/>
                            <w:left w:val="none" w:sz="0" w:space="0" w:color="auto"/>
                            <w:bottom w:val="none" w:sz="0" w:space="0" w:color="auto"/>
                            <w:right w:val="none" w:sz="0" w:space="0" w:color="auto"/>
                          </w:divBdr>
                        </w:div>
                        <w:div w:id="1467578500">
                          <w:marLeft w:val="0"/>
                          <w:marRight w:val="0"/>
                          <w:marTop w:val="0"/>
                          <w:marBottom w:val="0"/>
                          <w:divBdr>
                            <w:top w:val="none" w:sz="0" w:space="0" w:color="auto"/>
                            <w:left w:val="none" w:sz="0" w:space="0" w:color="auto"/>
                            <w:bottom w:val="none" w:sz="0" w:space="0" w:color="auto"/>
                            <w:right w:val="none" w:sz="0" w:space="0" w:color="auto"/>
                          </w:divBdr>
                        </w:div>
                        <w:div w:id="1585412442">
                          <w:marLeft w:val="0"/>
                          <w:marRight w:val="0"/>
                          <w:marTop w:val="0"/>
                          <w:marBottom w:val="0"/>
                          <w:divBdr>
                            <w:top w:val="none" w:sz="0" w:space="0" w:color="auto"/>
                            <w:left w:val="none" w:sz="0" w:space="0" w:color="auto"/>
                            <w:bottom w:val="none" w:sz="0" w:space="0" w:color="auto"/>
                            <w:right w:val="none" w:sz="0" w:space="0" w:color="auto"/>
                          </w:divBdr>
                        </w:div>
                        <w:div w:id="1601526422">
                          <w:marLeft w:val="0"/>
                          <w:marRight w:val="0"/>
                          <w:marTop w:val="0"/>
                          <w:marBottom w:val="0"/>
                          <w:divBdr>
                            <w:top w:val="none" w:sz="0" w:space="0" w:color="auto"/>
                            <w:left w:val="none" w:sz="0" w:space="0" w:color="auto"/>
                            <w:bottom w:val="none" w:sz="0" w:space="0" w:color="auto"/>
                            <w:right w:val="none" w:sz="0" w:space="0" w:color="auto"/>
                          </w:divBdr>
                        </w:div>
                        <w:div w:id="1686252651">
                          <w:marLeft w:val="0"/>
                          <w:marRight w:val="0"/>
                          <w:marTop w:val="0"/>
                          <w:marBottom w:val="0"/>
                          <w:divBdr>
                            <w:top w:val="none" w:sz="0" w:space="0" w:color="auto"/>
                            <w:left w:val="none" w:sz="0" w:space="0" w:color="auto"/>
                            <w:bottom w:val="none" w:sz="0" w:space="0" w:color="auto"/>
                            <w:right w:val="none" w:sz="0" w:space="0" w:color="auto"/>
                          </w:divBdr>
                        </w:div>
                        <w:div w:id="1765300735">
                          <w:marLeft w:val="0"/>
                          <w:marRight w:val="0"/>
                          <w:marTop w:val="0"/>
                          <w:marBottom w:val="0"/>
                          <w:divBdr>
                            <w:top w:val="none" w:sz="0" w:space="0" w:color="auto"/>
                            <w:left w:val="none" w:sz="0" w:space="0" w:color="auto"/>
                            <w:bottom w:val="none" w:sz="0" w:space="0" w:color="auto"/>
                            <w:right w:val="none" w:sz="0" w:space="0" w:color="auto"/>
                          </w:divBdr>
                        </w:div>
                        <w:div w:id="1797024464">
                          <w:marLeft w:val="0"/>
                          <w:marRight w:val="0"/>
                          <w:marTop w:val="0"/>
                          <w:marBottom w:val="0"/>
                          <w:divBdr>
                            <w:top w:val="none" w:sz="0" w:space="0" w:color="auto"/>
                            <w:left w:val="none" w:sz="0" w:space="0" w:color="auto"/>
                            <w:bottom w:val="none" w:sz="0" w:space="0" w:color="auto"/>
                            <w:right w:val="none" w:sz="0" w:space="0" w:color="auto"/>
                          </w:divBdr>
                        </w:div>
                        <w:div w:id="1799059809">
                          <w:marLeft w:val="0"/>
                          <w:marRight w:val="0"/>
                          <w:marTop w:val="0"/>
                          <w:marBottom w:val="0"/>
                          <w:divBdr>
                            <w:top w:val="none" w:sz="0" w:space="0" w:color="auto"/>
                            <w:left w:val="none" w:sz="0" w:space="0" w:color="auto"/>
                            <w:bottom w:val="none" w:sz="0" w:space="0" w:color="auto"/>
                            <w:right w:val="none" w:sz="0" w:space="0" w:color="auto"/>
                          </w:divBdr>
                        </w:div>
                        <w:div w:id="1890265773">
                          <w:marLeft w:val="0"/>
                          <w:marRight w:val="0"/>
                          <w:marTop w:val="0"/>
                          <w:marBottom w:val="0"/>
                          <w:divBdr>
                            <w:top w:val="none" w:sz="0" w:space="0" w:color="auto"/>
                            <w:left w:val="none" w:sz="0" w:space="0" w:color="auto"/>
                            <w:bottom w:val="none" w:sz="0" w:space="0" w:color="auto"/>
                            <w:right w:val="none" w:sz="0" w:space="0" w:color="auto"/>
                          </w:divBdr>
                        </w:div>
                        <w:div w:id="1917782002">
                          <w:marLeft w:val="0"/>
                          <w:marRight w:val="0"/>
                          <w:marTop w:val="0"/>
                          <w:marBottom w:val="0"/>
                          <w:divBdr>
                            <w:top w:val="none" w:sz="0" w:space="0" w:color="auto"/>
                            <w:left w:val="none" w:sz="0" w:space="0" w:color="auto"/>
                            <w:bottom w:val="none" w:sz="0" w:space="0" w:color="auto"/>
                            <w:right w:val="none" w:sz="0" w:space="0" w:color="auto"/>
                          </w:divBdr>
                        </w:div>
                        <w:div w:id="1922324737">
                          <w:marLeft w:val="0"/>
                          <w:marRight w:val="0"/>
                          <w:marTop w:val="0"/>
                          <w:marBottom w:val="0"/>
                          <w:divBdr>
                            <w:top w:val="none" w:sz="0" w:space="0" w:color="auto"/>
                            <w:left w:val="none" w:sz="0" w:space="0" w:color="auto"/>
                            <w:bottom w:val="none" w:sz="0" w:space="0" w:color="auto"/>
                            <w:right w:val="none" w:sz="0" w:space="0" w:color="auto"/>
                          </w:divBdr>
                        </w:div>
                        <w:div w:id="2031711275">
                          <w:marLeft w:val="0"/>
                          <w:marRight w:val="0"/>
                          <w:marTop w:val="0"/>
                          <w:marBottom w:val="0"/>
                          <w:divBdr>
                            <w:top w:val="none" w:sz="0" w:space="0" w:color="auto"/>
                            <w:left w:val="none" w:sz="0" w:space="0" w:color="auto"/>
                            <w:bottom w:val="none" w:sz="0" w:space="0" w:color="auto"/>
                            <w:right w:val="none" w:sz="0" w:space="0" w:color="auto"/>
                          </w:divBdr>
                        </w:div>
                        <w:div w:id="21369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84382">
      <w:bodyDiv w:val="1"/>
      <w:marLeft w:val="0"/>
      <w:marRight w:val="0"/>
      <w:marTop w:val="0"/>
      <w:marBottom w:val="0"/>
      <w:divBdr>
        <w:top w:val="none" w:sz="0" w:space="0" w:color="auto"/>
        <w:left w:val="none" w:sz="0" w:space="0" w:color="auto"/>
        <w:bottom w:val="none" w:sz="0" w:space="0" w:color="auto"/>
        <w:right w:val="none" w:sz="0" w:space="0" w:color="auto"/>
      </w:divBdr>
    </w:div>
    <w:div w:id="1945336730">
      <w:bodyDiv w:val="1"/>
      <w:marLeft w:val="0"/>
      <w:marRight w:val="0"/>
      <w:marTop w:val="0"/>
      <w:marBottom w:val="0"/>
      <w:divBdr>
        <w:top w:val="none" w:sz="0" w:space="0" w:color="auto"/>
        <w:left w:val="none" w:sz="0" w:space="0" w:color="auto"/>
        <w:bottom w:val="none" w:sz="0" w:space="0" w:color="auto"/>
        <w:right w:val="none" w:sz="0" w:space="0" w:color="auto"/>
      </w:divBdr>
    </w:div>
    <w:div w:id="1964462245">
      <w:bodyDiv w:val="1"/>
      <w:marLeft w:val="0"/>
      <w:marRight w:val="0"/>
      <w:marTop w:val="0"/>
      <w:marBottom w:val="0"/>
      <w:divBdr>
        <w:top w:val="none" w:sz="0" w:space="0" w:color="auto"/>
        <w:left w:val="none" w:sz="0" w:space="0" w:color="auto"/>
        <w:bottom w:val="none" w:sz="0" w:space="0" w:color="auto"/>
        <w:right w:val="none" w:sz="0" w:space="0" w:color="auto"/>
      </w:divBdr>
      <w:divsChild>
        <w:div w:id="893273778">
          <w:marLeft w:val="0"/>
          <w:marRight w:val="0"/>
          <w:marTop w:val="0"/>
          <w:marBottom w:val="0"/>
          <w:divBdr>
            <w:top w:val="none" w:sz="0" w:space="0" w:color="auto"/>
            <w:left w:val="none" w:sz="0" w:space="0" w:color="auto"/>
            <w:bottom w:val="none" w:sz="0" w:space="0" w:color="auto"/>
            <w:right w:val="none" w:sz="0" w:space="0" w:color="auto"/>
          </w:divBdr>
        </w:div>
        <w:div w:id="926159679">
          <w:marLeft w:val="0"/>
          <w:marRight w:val="0"/>
          <w:marTop w:val="0"/>
          <w:marBottom w:val="0"/>
          <w:divBdr>
            <w:top w:val="none" w:sz="0" w:space="0" w:color="auto"/>
            <w:left w:val="none" w:sz="0" w:space="0" w:color="auto"/>
            <w:bottom w:val="none" w:sz="0" w:space="0" w:color="auto"/>
            <w:right w:val="none" w:sz="0" w:space="0" w:color="auto"/>
          </w:divBdr>
        </w:div>
        <w:div w:id="1603536132">
          <w:marLeft w:val="0"/>
          <w:marRight w:val="0"/>
          <w:marTop w:val="0"/>
          <w:marBottom w:val="0"/>
          <w:divBdr>
            <w:top w:val="none" w:sz="0" w:space="0" w:color="auto"/>
            <w:left w:val="none" w:sz="0" w:space="0" w:color="auto"/>
            <w:bottom w:val="none" w:sz="0" w:space="0" w:color="auto"/>
            <w:right w:val="none" w:sz="0" w:space="0" w:color="auto"/>
          </w:divBdr>
        </w:div>
        <w:div w:id="1887058873">
          <w:marLeft w:val="0"/>
          <w:marRight w:val="0"/>
          <w:marTop w:val="0"/>
          <w:marBottom w:val="0"/>
          <w:divBdr>
            <w:top w:val="none" w:sz="0" w:space="0" w:color="auto"/>
            <w:left w:val="none" w:sz="0" w:space="0" w:color="auto"/>
            <w:bottom w:val="none" w:sz="0" w:space="0" w:color="auto"/>
            <w:right w:val="none" w:sz="0" w:space="0" w:color="auto"/>
          </w:divBdr>
        </w:div>
      </w:divsChild>
    </w:div>
    <w:div w:id="1998416353">
      <w:bodyDiv w:val="1"/>
      <w:marLeft w:val="0"/>
      <w:marRight w:val="0"/>
      <w:marTop w:val="0"/>
      <w:marBottom w:val="0"/>
      <w:divBdr>
        <w:top w:val="none" w:sz="0" w:space="0" w:color="auto"/>
        <w:left w:val="none" w:sz="0" w:space="0" w:color="auto"/>
        <w:bottom w:val="none" w:sz="0" w:space="0" w:color="auto"/>
        <w:right w:val="none" w:sz="0" w:space="0" w:color="auto"/>
      </w:divBdr>
      <w:divsChild>
        <w:div w:id="226695898">
          <w:marLeft w:val="0"/>
          <w:marRight w:val="0"/>
          <w:marTop w:val="0"/>
          <w:marBottom w:val="0"/>
          <w:divBdr>
            <w:top w:val="none" w:sz="0" w:space="0" w:color="auto"/>
            <w:left w:val="none" w:sz="0" w:space="0" w:color="auto"/>
            <w:bottom w:val="none" w:sz="0" w:space="0" w:color="auto"/>
            <w:right w:val="none" w:sz="0" w:space="0" w:color="auto"/>
          </w:divBdr>
          <w:divsChild>
            <w:div w:id="1448542662">
              <w:marLeft w:val="0"/>
              <w:marRight w:val="0"/>
              <w:marTop w:val="0"/>
              <w:marBottom w:val="0"/>
              <w:divBdr>
                <w:top w:val="none" w:sz="0" w:space="0" w:color="auto"/>
                <w:left w:val="none" w:sz="0" w:space="0" w:color="auto"/>
                <w:bottom w:val="none" w:sz="0" w:space="0" w:color="auto"/>
                <w:right w:val="none" w:sz="0" w:space="0" w:color="auto"/>
              </w:divBdr>
              <w:divsChild>
                <w:div w:id="366368816">
                  <w:marLeft w:val="0"/>
                  <w:marRight w:val="0"/>
                  <w:marTop w:val="0"/>
                  <w:marBottom w:val="0"/>
                  <w:divBdr>
                    <w:top w:val="none" w:sz="0" w:space="0" w:color="auto"/>
                    <w:left w:val="none" w:sz="0" w:space="0" w:color="auto"/>
                    <w:bottom w:val="none" w:sz="0" w:space="0" w:color="auto"/>
                    <w:right w:val="none" w:sz="0" w:space="0" w:color="auto"/>
                  </w:divBdr>
                  <w:divsChild>
                    <w:div w:id="121192823">
                      <w:marLeft w:val="0"/>
                      <w:marRight w:val="0"/>
                      <w:marTop w:val="0"/>
                      <w:marBottom w:val="0"/>
                      <w:divBdr>
                        <w:top w:val="none" w:sz="0" w:space="0" w:color="auto"/>
                        <w:left w:val="none" w:sz="0" w:space="0" w:color="auto"/>
                        <w:bottom w:val="none" w:sz="0" w:space="0" w:color="auto"/>
                        <w:right w:val="none" w:sz="0" w:space="0" w:color="auto"/>
                      </w:divBdr>
                      <w:divsChild>
                        <w:div w:id="2020084580">
                          <w:marLeft w:val="0"/>
                          <w:marRight w:val="0"/>
                          <w:marTop w:val="0"/>
                          <w:marBottom w:val="0"/>
                          <w:divBdr>
                            <w:top w:val="none" w:sz="0" w:space="0" w:color="auto"/>
                            <w:left w:val="none" w:sz="0" w:space="0" w:color="auto"/>
                            <w:bottom w:val="none" w:sz="0" w:space="0" w:color="auto"/>
                            <w:right w:val="none" w:sz="0" w:space="0" w:color="auto"/>
                          </w:divBdr>
                          <w:divsChild>
                            <w:div w:id="1961762991">
                              <w:marLeft w:val="0"/>
                              <w:marRight w:val="0"/>
                              <w:marTop w:val="0"/>
                              <w:marBottom w:val="0"/>
                              <w:divBdr>
                                <w:top w:val="none" w:sz="0" w:space="0" w:color="auto"/>
                                <w:left w:val="none" w:sz="0" w:space="0" w:color="auto"/>
                                <w:bottom w:val="none" w:sz="0" w:space="0" w:color="auto"/>
                                <w:right w:val="none" w:sz="0" w:space="0" w:color="auto"/>
                              </w:divBdr>
                              <w:divsChild>
                                <w:div w:id="250159493">
                                  <w:marLeft w:val="0"/>
                                  <w:marRight w:val="0"/>
                                  <w:marTop w:val="0"/>
                                  <w:marBottom w:val="0"/>
                                  <w:divBdr>
                                    <w:top w:val="none" w:sz="0" w:space="0" w:color="auto"/>
                                    <w:left w:val="none" w:sz="0" w:space="0" w:color="auto"/>
                                    <w:bottom w:val="none" w:sz="0" w:space="0" w:color="auto"/>
                                    <w:right w:val="none" w:sz="0" w:space="0" w:color="auto"/>
                                  </w:divBdr>
                                  <w:divsChild>
                                    <w:div w:id="460851388">
                                      <w:marLeft w:val="0"/>
                                      <w:marRight w:val="0"/>
                                      <w:marTop w:val="0"/>
                                      <w:marBottom w:val="0"/>
                                      <w:divBdr>
                                        <w:top w:val="none" w:sz="0" w:space="0" w:color="auto"/>
                                        <w:left w:val="none" w:sz="0" w:space="0" w:color="auto"/>
                                        <w:bottom w:val="none" w:sz="0" w:space="0" w:color="auto"/>
                                        <w:right w:val="none" w:sz="0" w:space="0" w:color="auto"/>
                                      </w:divBdr>
                                    </w:div>
                                    <w:div w:id="101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8557">
          <w:marLeft w:val="0"/>
          <w:marRight w:val="0"/>
          <w:marTop w:val="0"/>
          <w:marBottom w:val="0"/>
          <w:divBdr>
            <w:top w:val="none" w:sz="0" w:space="0" w:color="auto"/>
            <w:left w:val="none" w:sz="0" w:space="0" w:color="auto"/>
            <w:bottom w:val="none" w:sz="0" w:space="0" w:color="auto"/>
            <w:right w:val="none" w:sz="0" w:space="0" w:color="auto"/>
          </w:divBdr>
          <w:divsChild>
            <w:div w:id="196045005">
              <w:marLeft w:val="0"/>
              <w:marRight w:val="0"/>
              <w:marTop w:val="0"/>
              <w:marBottom w:val="0"/>
              <w:divBdr>
                <w:top w:val="none" w:sz="0" w:space="0" w:color="auto"/>
                <w:left w:val="none" w:sz="0" w:space="0" w:color="auto"/>
                <w:bottom w:val="none" w:sz="0" w:space="0" w:color="auto"/>
                <w:right w:val="none" w:sz="0" w:space="0" w:color="auto"/>
              </w:divBdr>
              <w:divsChild>
                <w:div w:id="6950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7004">
          <w:marLeft w:val="0"/>
          <w:marRight w:val="0"/>
          <w:marTop w:val="0"/>
          <w:marBottom w:val="0"/>
          <w:divBdr>
            <w:top w:val="none" w:sz="0" w:space="0" w:color="auto"/>
            <w:left w:val="none" w:sz="0" w:space="0" w:color="auto"/>
            <w:bottom w:val="none" w:sz="0" w:space="0" w:color="auto"/>
            <w:right w:val="none" w:sz="0" w:space="0" w:color="auto"/>
          </w:divBdr>
          <w:divsChild>
            <w:div w:id="659965536">
              <w:marLeft w:val="0"/>
              <w:marRight w:val="0"/>
              <w:marTop w:val="0"/>
              <w:marBottom w:val="0"/>
              <w:divBdr>
                <w:top w:val="none" w:sz="0" w:space="0" w:color="auto"/>
                <w:left w:val="none" w:sz="0" w:space="0" w:color="auto"/>
                <w:bottom w:val="none" w:sz="0" w:space="0" w:color="auto"/>
                <w:right w:val="none" w:sz="0" w:space="0" w:color="auto"/>
              </w:divBdr>
              <w:divsChild>
                <w:div w:id="16419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4693">
      <w:bodyDiv w:val="1"/>
      <w:marLeft w:val="0"/>
      <w:marRight w:val="0"/>
      <w:marTop w:val="0"/>
      <w:marBottom w:val="0"/>
      <w:divBdr>
        <w:top w:val="none" w:sz="0" w:space="0" w:color="auto"/>
        <w:left w:val="none" w:sz="0" w:space="0" w:color="auto"/>
        <w:bottom w:val="none" w:sz="0" w:space="0" w:color="auto"/>
        <w:right w:val="none" w:sz="0" w:space="0" w:color="auto"/>
      </w:divBdr>
    </w:div>
    <w:div w:id="2003584789">
      <w:bodyDiv w:val="1"/>
      <w:marLeft w:val="0"/>
      <w:marRight w:val="0"/>
      <w:marTop w:val="0"/>
      <w:marBottom w:val="0"/>
      <w:divBdr>
        <w:top w:val="none" w:sz="0" w:space="0" w:color="auto"/>
        <w:left w:val="none" w:sz="0" w:space="0" w:color="auto"/>
        <w:bottom w:val="none" w:sz="0" w:space="0" w:color="auto"/>
        <w:right w:val="none" w:sz="0" w:space="0" w:color="auto"/>
      </w:divBdr>
      <w:divsChild>
        <w:div w:id="129397917">
          <w:marLeft w:val="0"/>
          <w:marRight w:val="0"/>
          <w:marTop w:val="0"/>
          <w:marBottom w:val="0"/>
          <w:divBdr>
            <w:top w:val="none" w:sz="0" w:space="0" w:color="auto"/>
            <w:left w:val="none" w:sz="0" w:space="0" w:color="auto"/>
            <w:bottom w:val="none" w:sz="0" w:space="0" w:color="auto"/>
            <w:right w:val="none" w:sz="0" w:space="0" w:color="auto"/>
          </w:divBdr>
        </w:div>
        <w:div w:id="571239492">
          <w:marLeft w:val="0"/>
          <w:marRight w:val="0"/>
          <w:marTop w:val="0"/>
          <w:marBottom w:val="0"/>
          <w:divBdr>
            <w:top w:val="none" w:sz="0" w:space="0" w:color="auto"/>
            <w:left w:val="none" w:sz="0" w:space="0" w:color="auto"/>
            <w:bottom w:val="none" w:sz="0" w:space="0" w:color="auto"/>
            <w:right w:val="none" w:sz="0" w:space="0" w:color="auto"/>
          </w:divBdr>
        </w:div>
        <w:div w:id="643510424">
          <w:marLeft w:val="0"/>
          <w:marRight w:val="0"/>
          <w:marTop w:val="0"/>
          <w:marBottom w:val="0"/>
          <w:divBdr>
            <w:top w:val="none" w:sz="0" w:space="0" w:color="auto"/>
            <w:left w:val="none" w:sz="0" w:space="0" w:color="auto"/>
            <w:bottom w:val="none" w:sz="0" w:space="0" w:color="auto"/>
            <w:right w:val="none" w:sz="0" w:space="0" w:color="auto"/>
          </w:divBdr>
        </w:div>
        <w:div w:id="984089956">
          <w:marLeft w:val="0"/>
          <w:marRight w:val="0"/>
          <w:marTop w:val="0"/>
          <w:marBottom w:val="0"/>
          <w:divBdr>
            <w:top w:val="none" w:sz="0" w:space="0" w:color="auto"/>
            <w:left w:val="none" w:sz="0" w:space="0" w:color="auto"/>
            <w:bottom w:val="none" w:sz="0" w:space="0" w:color="auto"/>
            <w:right w:val="none" w:sz="0" w:space="0" w:color="auto"/>
          </w:divBdr>
        </w:div>
        <w:div w:id="1224174060">
          <w:marLeft w:val="0"/>
          <w:marRight w:val="0"/>
          <w:marTop w:val="0"/>
          <w:marBottom w:val="0"/>
          <w:divBdr>
            <w:top w:val="none" w:sz="0" w:space="0" w:color="auto"/>
            <w:left w:val="none" w:sz="0" w:space="0" w:color="auto"/>
            <w:bottom w:val="none" w:sz="0" w:space="0" w:color="auto"/>
            <w:right w:val="none" w:sz="0" w:space="0" w:color="auto"/>
          </w:divBdr>
        </w:div>
        <w:div w:id="1397437860">
          <w:marLeft w:val="0"/>
          <w:marRight w:val="0"/>
          <w:marTop w:val="0"/>
          <w:marBottom w:val="0"/>
          <w:divBdr>
            <w:top w:val="none" w:sz="0" w:space="0" w:color="auto"/>
            <w:left w:val="none" w:sz="0" w:space="0" w:color="auto"/>
            <w:bottom w:val="none" w:sz="0" w:space="0" w:color="auto"/>
            <w:right w:val="none" w:sz="0" w:space="0" w:color="auto"/>
          </w:divBdr>
        </w:div>
      </w:divsChild>
    </w:div>
    <w:div w:id="2010058482">
      <w:bodyDiv w:val="1"/>
      <w:marLeft w:val="0"/>
      <w:marRight w:val="0"/>
      <w:marTop w:val="0"/>
      <w:marBottom w:val="0"/>
      <w:divBdr>
        <w:top w:val="none" w:sz="0" w:space="0" w:color="auto"/>
        <w:left w:val="none" w:sz="0" w:space="0" w:color="auto"/>
        <w:bottom w:val="none" w:sz="0" w:space="0" w:color="auto"/>
        <w:right w:val="none" w:sz="0" w:space="0" w:color="auto"/>
      </w:divBdr>
    </w:div>
    <w:div w:id="2010207413">
      <w:bodyDiv w:val="1"/>
      <w:marLeft w:val="0"/>
      <w:marRight w:val="0"/>
      <w:marTop w:val="0"/>
      <w:marBottom w:val="0"/>
      <w:divBdr>
        <w:top w:val="none" w:sz="0" w:space="0" w:color="auto"/>
        <w:left w:val="none" w:sz="0" w:space="0" w:color="auto"/>
        <w:bottom w:val="none" w:sz="0" w:space="0" w:color="auto"/>
        <w:right w:val="none" w:sz="0" w:space="0" w:color="auto"/>
      </w:divBdr>
      <w:divsChild>
        <w:div w:id="74985930">
          <w:marLeft w:val="0"/>
          <w:marRight w:val="0"/>
          <w:marTop w:val="0"/>
          <w:marBottom w:val="0"/>
          <w:divBdr>
            <w:top w:val="none" w:sz="0" w:space="0" w:color="auto"/>
            <w:left w:val="none" w:sz="0" w:space="0" w:color="auto"/>
            <w:bottom w:val="none" w:sz="0" w:space="0" w:color="auto"/>
            <w:right w:val="none" w:sz="0" w:space="0" w:color="auto"/>
          </w:divBdr>
        </w:div>
        <w:div w:id="170460827">
          <w:marLeft w:val="0"/>
          <w:marRight w:val="0"/>
          <w:marTop w:val="0"/>
          <w:marBottom w:val="0"/>
          <w:divBdr>
            <w:top w:val="none" w:sz="0" w:space="0" w:color="auto"/>
            <w:left w:val="none" w:sz="0" w:space="0" w:color="auto"/>
            <w:bottom w:val="none" w:sz="0" w:space="0" w:color="auto"/>
            <w:right w:val="none" w:sz="0" w:space="0" w:color="auto"/>
          </w:divBdr>
        </w:div>
        <w:div w:id="406348440">
          <w:marLeft w:val="0"/>
          <w:marRight w:val="0"/>
          <w:marTop w:val="0"/>
          <w:marBottom w:val="0"/>
          <w:divBdr>
            <w:top w:val="none" w:sz="0" w:space="0" w:color="auto"/>
            <w:left w:val="none" w:sz="0" w:space="0" w:color="auto"/>
            <w:bottom w:val="none" w:sz="0" w:space="0" w:color="auto"/>
            <w:right w:val="none" w:sz="0" w:space="0" w:color="auto"/>
          </w:divBdr>
        </w:div>
        <w:div w:id="513301868">
          <w:marLeft w:val="0"/>
          <w:marRight w:val="0"/>
          <w:marTop w:val="0"/>
          <w:marBottom w:val="0"/>
          <w:divBdr>
            <w:top w:val="none" w:sz="0" w:space="0" w:color="auto"/>
            <w:left w:val="none" w:sz="0" w:space="0" w:color="auto"/>
            <w:bottom w:val="none" w:sz="0" w:space="0" w:color="auto"/>
            <w:right w:val="none" w:sz="0" w:space="0" w:color="auto"/>
          </w:divBdr>
        </w:div>
        <w:div w:id="694118048">
          <w:marLeft w:val="0"/>
          <w:marRight w:val="0"/>
          <w:marTop w:val="0"/>
          <w:marBottom w:val="0"/>
          <w:divBdr>
            <w:top w:val="none" w:sz="0" w:space="0" w:color="auto"/>
            <w:left w:val="none" w:sz="0" w:space="0" w:color="auto"/>
            <w:bottom w:val="none" w:sz="0" w:space="0" w:color="auto"/>
            <w:right w:val="none" w:sz="0" w:space="0" w:color="auto"/>
          </w:divBdr>
        </w:div>
        <w:div w:id="917666113">
          <w:marLeft w:val="0"/>
          <w:marRight w:val="0"/>
          <w:marTop w:val="0"/>
          <w:marBottom w:val="0"/>
          <w:divBdr>
            <w:top w:val="none" w:sz="0" w:space="0" w:color="auto"/>
            <w:left w:val="none" w:sz="0" w:space="0" w:color="auto"/>
            <w:bottom w:val="none" w:sz="0" w:space="0" w:color="auto"/>
            <w:right w:val="none" w:sz="0" w:space="0" w:color="auto"/>
          </w:divBdr>
        </w:div>
        <w:div w:id="974527027">
          <w:marLeft w:val="0"/>
          <w:marRight w:val="0"/>
          <w:marTop w:val="0"/>
          <w:marBottom w:val="0"/>
          <w:divBdr>
            <w:top w:val="none" w:sz="0" w:space="0" w:color="auto"/>
            <w:left w:val="none" w:sz="0" w:space="0" w:color="auto"/>
            <w:bottom w:val="none" w:sz="0" w:space="0" w:color="auto"/>
            <w:right w:val="none" w:sz="0" w:space="0" w:color="auto"/>
          </w:divBdr>
        </w:div>
        <w:div w:id="1069621002">
          <w:marLeft w:val="0"/>
          <w:marRight w:val="0"/>
          <w:marTop w:val="0"/>
          <w:marBottom w:val="0"/>
          <w:divBdr>
            <w:top w:val="none" w:sz="0" w:space="0" w:color="auto"/>
            <w:left w:val="none" w:sz="0" w:space="0" w:color="auto"/>
            <w:bottom w:val="none" w:sz="0" w:space="0" w:color="auto"/>
            <w:right w:val="none" w:sz="0" w:space="0" w:color="auto"/>
          </w:divBdr>
        </w:div>
        <w:div w:id="1309360192">
          <w:marLeft w:val="0"/>
          <w:marRight w:val="0"/>
          <w:marTop w:val="0"/>
          <w:marBottom w:val="0"/>
          <w:divBdr>
            <w:top w:val="none" w:sz="0" w:space="0" w:color="auto"/>
            <w:left w:val="none" w:sz="0" w:space="0" w:color="auto"/>
            <w:bottom w:val="none" w:sz="0" w:space="0" w:color="auto"/>
            <w:right w:val="none" w:sz="0" w:space="0" w:color="auto"/>
          </w:divBdr>
        </w:div>
        <w:div w:id="1411077352">
          <w:marLeft w:val="0"/>
          <w:marRight w:val="0"/>
          <w:marTop w:val="0"/>
          <w:marBottom w:val="0"/>
          <w:divBdr>
            <w:top w:val="none" w:sz="0" w:space="0" w:color="auto"/>
            <w:left w:val="none" w:sz="0" w:space="0" w:color="auto"/>
            <w:bottom w:val="none" w:sz="0" w:space="0" w:color="auto"/>
            <w:right w:val="none" w:sz="0" w:space="0" w:color="auto"/>
          </w:divBdr>
        </w:div>
        <w:div w:id="1418746286">
          <w:marLeft w:val="0"/>
          <w:marRight w:val="0"/>
          <w:marTop w:val="0"/>
          <w:marBottom w:val="0"/>
          <w:divBdr>
            <w:top w:val="none" w:sz="0" w:space="0" w:color="auto"/>
            <w:left w:val="none" w:sz="0" w:space="0" w:color="auto"/>
            <w:bottom w:val="none" w:sz="0" w:space="0" w:color="auto"/>
            <w:right w:val="none" w:sz="0" w:space="0" w:color="auto"/>
          </w:divBdr>
        </w:div>
        <w:div w:id="1738286908">
          <w:marLeft w:val="0"/>
          <w:marRight w:val="0"/>
          <w:marTop w:val="0"/>
          <w:marBottom w:val="0"/>
          <w:divBdr>
            <w:top w:val="none" w:sz="0" w:space="0" w:color="auto"/>
            <w:left w:val="none" w:sz="0" w:space="0" w:color="auto"/>
            <w:bottom w:val="none" w:sz="0" w:space="0" w:color="auto"/>
            <w:right w:val="none" w:sz="0" w:space="0" w:color="auto"/>
          </w:divBdr>
        </w:div>
        <w:div w:id="2077118398">
          <w:marLeft w:val="0"/>
          <w:marRight w:val="0"/>
          <w:marTop w:val="0"/>
          <w:marBottom w:val="0"/>
          <w:divBdr>
            <w:top w:val="none" w:sz="0" w:space="0" w:color="auto"/>
            <w:left w:val="none" w:sz="0" w:space="0" w:color="auto"/>
            <w:bottom w:val="none" w:sz="0" w:space="0" w:color="auto"/>
            <w:right w:val="none" w:sz="0" w:space="0" w:color="auto"/>
          </w:divBdr>
        </w:div>
        <w:div w:id="2084445998">
          <w:marLeft w:val="0"/>
          <w:marRight w:val="0"/>
          <w:marTop w:val="0"/>
          <w:marBottom w:val="0"/>
          <w:divBdr>
            <w:top w:val="none" w:sz="0" w:space="0" w:color="auto"/>
            <w:left w:val="none" w:sz="0" w:space="0" w:color="auto"/>
            <w:bottom w:val="none" w:sz="0" w:space="0" w:color="auto"/>
            <w:right w:val="none" w:sz="0" w:space="0" w:color="auto"/>
          </w:divBdr>
        </w:div>
        <w:div w:id="2132166644">
          <w:marLeft w:val="0"/>
          <w:marRight w:val="0"/>
          <w:marTop w:val="0"/>
          <w:marBottom w:val="0"/>
          <w:divBdr>
            <w:top w:val="none" w:sz="0" w:space="0" w:color="auto"/>
            <w:left w:val="none" w:sz="0" w:space="0" w:color="auto"/>
            <w:bottom w:val="none" w:sz="0" w:space="0" w:color="auto"/>
            <w:right w:val="none" w:sz="0" w:space="0" w:color="auto"/>
          </w:divBdr>
        </w:div>
      </w:divsChild>
    </w:div>
    <w:div w:id="2028021610">
      <w:bodyDiv w:val="1"/>
      <w:marLeft w:val="0"/>
      <w:marRight w:val="0"/>
      <w:marTop w:val="0"/>
      <w:marBottom w:val="0"/>
      <w:divBdr>
        <w:top w:val="none" w:sz="0" w:space="0" w:color="auto"/>
        <w:left w:val="none" w:sz="0" w:space="0" w:color="auto"/>
        <w:bottom w:val="none" w:sz="0" w:space="0" w:color="auto"/>
        <w:right w:val="none" w:sz="0" w:space="0" w:color="auto"/>
      </w:divBdr>
    </w:div>
    <w:div w:id="2056543591">
      <w:bodyDiv w:val="1"/>
      <w:marLeft w:val="0"/>
      <w:marRight w:val="0"/>
      <w:marTop w:val="0"/>
      <w:marBottom w:val="0"/>
      <w:divBdr>
        <w:top w:val="none" w:sz="0" w:space="0" w:color="auto"/>
        <w:left w:val="none" w:sz="0" w:space="0" w:color="auto"/>
        <w:bottom w:val="none" w:sz="0" w:space="0" w:color="auto"/>
        <w:right w:val="none" w:sz="0" w:space="0" w:color="auto"/>
      </w:divBdr>
      <w:divsChild>
        <w:div w:id="35862962">
          <w:marLeft w:val="0"/>
          <w:marRight w:val="0"/>
          <w:marTop w:val="0"/>
          <w:marBottom w:val="0"/>
          <w:divBdr>
            <w:top w:val="none" w:sz="0" w:space="0" w:color="auto"/>
            <w:left w:val="none" w:sz="0" w:space="0" w:color="auto"/>
            <w:bottom w:val="none" w:sz="0" w:space="0" w:color="auto"/>
            <w:right w:val="none" w:sz="0" w:space="0" w:color="auto"/>
          </w:divBdr>
        </w:div>
        <w:div w:id="201527039">
          <w:marLeft w:val="0"/>
          <w:marRight w:val="0"/>
          <w:marTop w:val="0"/>
          <w:marBottom w:val="0"/>
          <w:divBdr>
            <w:top w:val="none" w:sz="0" w:space="0" w:color="auto"/>
            <w:left w:val="none" w:sz="0" w:space="0" w:color="auto"/>
            <w:bottom w:val="none" w:sz="0" w:space="0" w:color="auto"/>
            <w:right w:val="none" w:sz="0" w:space="0" w:color="auto"/>
          </w:divBdr>
        </w:div>
        <w:div w:id="226231278">
          <w:marLeft w:val="0"/>
          <w:marRight w:val="0"/>
          <w:marTop w:val="0"/>
          <w:marBottom w:val="0"/>
          <w:divBdr>
            <w:top w:val="none" w:sz="0" w:space="0" w:color="auto"/>
            <w:left w:val="none" w:sz="0" w:space="0" w:color="auto"/>
            <w:bottom w:val="none" w:sz="0" w:space="0" w:color="auto"/>
            <w:right w:val="none" w:sz="0" w:space="0" w:color="auto"/>
          </w:divBdr>
        </w:div>
        <w:div w:id="345639286">
          <w:marLeft w:val="0"/>
          <w:marRight w:val="0"/>
          <w:marTop w:val="0"/>
          <w:marBottom w:val="0"/>
          <w:divBdr>
            <w:top w:val="none" w:sz="0" w:space="0" w:color="auto"/>
            <w:left w:val="none" w:sz="0" w:space="0" w:color="auto"/>
            <w:bottom w:val="none" w:sz="0" w:space="0" w:color="auto"/>
            <w:right w:val="none" w:sz="0" w:space="0" w:color="auto"/>
          </w:divBdr>
        </w:div>
        <w:div w:id="358554885">
          <w:marLeft w:val="0"/>
          <w:marRight w:val="0"/>
          <w:marTop w:val="0"/>
          <w:marBottom w:val="0"/>
          <w:divBdr>
            <w:top w:val="none" w:sz="0" w:space="0" w:color="auto"/>
            <w:left w:val="none" w:sz="0" w:space="0" w:color="auto"/>
            <w:bottom w:val="none" w:sz="0" w:space="0" w:color="auto"/>
            <w:right w:val="none" w:sz="0" w:space="0" w:color="auto"/>
          </w:divBdr>
        </w:div>
        <w:div w:id="686709344">
          <w:marLeft w:val="0"/>
          <w:marRight w:val="0"/>
          <w:marTop w:val="0"/>
          <w:marBottom w:val="0"/>
          <w:divBdr>
            <w:top w:val="none" w:sz="0" w:space="0" w:color="auto"/>
            <w:left w:val="none" w:sz="0" w:space="0" w:color="auto"/>
            <w:bottom w:val="none" w:sz="0" w:space="0" w:color="auto"/>
            <w:right w:val="none" w:sz="0" w:space="0" w:color="auto"/>
          </w:divBdr>
        </w:div>
        <w:div w:id="960305725">
          <w:marLeft w:val="0"/>
          <w:marRight w:val="0"/>
          <w:marTop w:val="0"/>
          <w:marBottom w:val="0"/>
          <w:divBdr>
            <w:top w:val="none" w:sz="0" w:space="0" w:color="auto"/>
            <w:left w:val="none" w:sz="0" w:space="0" w:color="auto"/>
            <w:bottom w:val="none" w:sz="0" w:space="0" w:color="auto"/>
            <w:right w:val="none" w:sz="0" w:space="0" w:color="auto"/>
          </w:divBdr>
        </w:div>
        <w:div w:id="1301426298">
          <w:marLeft w:val="0"/>
          <w:marRight w:val="0"/>
          <w:marTop w:val="0"/>
          <w:marBottom w:val="0"/>
          <w:divBdr>
            <w:top w:val="none" w:sz="0" w:space="0" w:color="auto"/>
            <w:left w:val="none" w:sz="0" w:space="0" w:color="auto"/>
            <w:bottom w:val="none" w:sz="0" w:space="0" w:color="auto"/>
            <w:right w:val="none" w:sz="0" w:space="0" w:color="auto"/>
          </w:divBdr>
        </w:div>
        <w:div w:id="1341156813">
          <w:marLeft w:val="0"/>
          <w:marRight w:val="0"/>
          <w:marTop w:val="0"/>
          <w:marBottom w:val="0"/>
          <w:divBdr>
            <w:top w:val="none" w:sz="0" w:space="0" w:color="auto"/>
            <w:left w:val="none" w:sz="0" w:space="0" w:color="auto"/>
            <w:bottom w:val="none" w:sz="0" w:space="0" w:color="auto"/>
            <w:right w:val="none" w:sz="0" w:space="0" w:color="auto"/>
          </w:divBdr>
        </w:div>
        <w:div w:id="1352297148">
          <w:marLeft w:val="0"/>
          <w:marRight w:val="0"/>
          <w:marTop w:val="0"/>
          <w:marBottom w:val="0"/>
          <w:divBdr>
            <w:top w:val="none" w:sz="0" w:space="0" w:color="auto"/>
            <w:left w:val="none" w:sz="0" w:space="0" w:color="auto"/>
            <w:bottom w:val="none" w:sz="0" w:space="0" w:color="auto"/>
            <w:right w:val="none" w:sz="0" w:space="0" w:color="auto"/>
          </w:divBdr>
        </w:div>
        <w:div w:id="1426413930">
          <w:marLeft w:val="0"/>
          <w:marRight w:val="0"/>
          <w:marTop w:val="0"/>
          <w:marBottom w:val="0"/>
          <w:divBdr>
            <w:top w:val="none" w:sz="0" w:space="0" w:color="auto"/>
            <w:left w:val="none" w:sz="0" w:space="0" w:color="auto"/>
            <w:bottom w:val="none" w:sz="0" w:space="0" w:color="auto"/>
            <w:right w:val="none" w:sz="0" w:space="0" w:color="auto"/>
          </w:divBdr>
        </w:div>
        <w:div w:id="1477913233">
          <w:marLeft w:val="0"/>
          <w:marRight w:val="0"/>
          <w:marTop w:val="0"/>
          <w:marBottom w:val="0"/>
          <w:divBdr>
            <w:top w:val="none" w:sz="0" w:space="0" w:color="auto"/>
            <w:left w:val="none" w:sz="0" w:space="0" w:color="auto"/>
            <w:bottom w:val="none" w:sz="0" w:space="0" w:color="auto"/>
            <w:right w:val="none" w:sz="0" w:space="0" w:color="auto"/>
          </w:divBdr>
        </w:div>
        <w:div w:id="1631473200">
          <w:marLeft w:val="0"/>
          <w:marRight w:val="0"/>
          <w:marTop w:val="0"/>
          <w:marBottom w:val="0"/>
          <w:divBdr>
            <w:top w:val="none" w:sz="0" w:space="0" w:color="auto"/>
            <w:left w:val="none" w:sz="0" w:space="0" w:color="auto"/>
            <w:bottom w:val="none" w:sz="0" w:space="0" w:color="auto"/>
            <w:right w:val="none" w:sz="0" w:space="0" w:color="auto"/>
          </w:divBdr>
        </w:div>
        <w:div w:id="1715694509">
          <w:marLeft w:val="0"/>
          <w:marRight w:val="0"/>
          <w:marTop w:val="0"/>
          <w:marBottom w:val="0"/>
          <w:divBdr>
            <w:top w:val="none" w:sz="0" w:space="0" w:color="auto"/>
            <w:left w:val="none" w:sz="0" w:space="0" w:color="auto"/>
            <w:bottom w:val="none" w:sz="0" w:space="0" w:color="auto"/>
            <w:right w:val="none" w:sz="0" w:space="0" w:color="auto"/>
          </w:divBdr>
        </w:div>
        <w:div w:id="1731225516">
          <w:marLeft w:val="0"/>
          <w:marRight w:val="0"/>
          <w:marTop w:val="0"/>
          <w:marBottom w:val="0"/>
          <w:divBdr>
            <w:top w:val="none" w:sz="0" w:space="0" w:color="auto"/>
            <w:left w:val="none" w:sz="0" w:space="0" w:color="auto"/>
            <w:bottom w:val="none" w:sz="0" w:space="0" w:color="auto"/>
            <w:right w:val="none" w:sz="0" w:space="0" w:color="auto"/>
          </w:divBdr>
        </w:div>
        <w:div w:id="1955937057">
          <w:marLeft w:val="0"/>
          <w:marRight w:val="0"/>
          <w:marTop w:val="0"/>
          <w:marBottom w:val="0"/>
          <w:divBdr>
            <w:top w:val="none" w:sz="0" w:space="0" w:color="auto"/>
            <w:left w:val="none" w:sz="0" w:space="0" w:color="auto"/>
            <w:bottom w:val="none" w:sz="0" w:space="0" w:color="auto"/>
            <w:right w:val="none" w:sz="0" w:space="0" w:color="auto"/>
          </w:divBdr>
        </w:div>
        <w:div w:id="2084571606">
          <w:marLeft w:val="0"/>
          <w:marRight w:val="0"/>
          <w:marTop w:val="0"/>
          <w:marBottom w:val="0"/>
          <w:divBdr>
            <w:top w:val="none" w:sz="0" w:space="0" w:color="auto"/>
            <w:left w:val="none" w:sz="0" w:space="0" w:color="auto"/>
            <w:bottom w:val="none" w:sz="0" w:space="0" w:color="auto"/>
            <w:right w:val="none" w:sz="0" w:space="0" w:color="auto"/>
          </w:divBdr>
        </w:div>
      </w:divsChild>
    </w:div>
    <w:div w:id="2064866944">
      <w:bodyDiv w:val="1"/>
      <w:marLeft w:val="0"/>
      <w:marRight w:val="0"/>
      <w:marTop w:val="0"/>
      <w:marBottom w:val="0"/>
      <w:divBdr>
        <w:top w:val="none" w:sz="0" w:space="0" w:color="auto"/>
        <w:left w:val="none" w:sz="0" w:space="0" w:color="auto"/>
        <w:bottom w:val="none" w:sz="0" w:space="0" w:color="auto"/>
        <w:right w:val="none" w:sz="0" w:space="0" w:color="auto"/>
      </w:divBdr>
    </w:div>
    <w:div w:id="2080051259">
      <w:bodyDiv w:val="1"/>
      <w:marLeft w:val="0"/>
      <w:marRight w:val="0"/>
      <w:marTop w:val="0"/>
      <w:marBottom w:val="0"/>
      <w:divBdr>
        <w:top w:val="none" w:sz="0" w:space="0" w:color="auto"/>
        <w:left w:val="none" w:sz="0" w:space="0" w:color="auto"/>
        <w:bottom w:val="none" w:sz="0" w:space="0" w:color="auto"/>
        <w:right w:val="none" w:sz="0" w:space="0" w:color="auto"/>
      </w:divBdr>
      <w:divsChild>
        <w:div w:id="672534635">
          <w:marLeft w:val="0"/>
          <w:marRight w:val="0"/>
          <w:marTop w:val="0"/>
          <w:marBottom w:val="0"/>
          <w:divBdr>
            <w:top w:val="none" w:sz="0" w:space="0" w:color="auto"/>
            <w:left w:val="none" w:sz="0" w:space="0" w:color="auto"/>
            <w:bottom w:val="none" w:sz="0" w:space="0" w:color="auto"/>
            <w:right w:val="none" w:sz="0" w:space="0" w:color="auto"/>
          </w:divBdr>
        </w:div>
        <w:div w:id="1634288473">
          <w:marLeft w:val="0"/>
          <w:marRight w:val="0"/>
          <w:marTop w:val="0"/>
          <w:marBottom w:val="0"/>
          <w:divBdr>
            <w:top w:val="none" w:sz="0" w:space="0" w:color="auto"/>
            <w:left w:val="none" w:sz="0" w:space="0" w:color="auto"/>
            <w:bottom w:val="none" w:sz="0" w:space="0" w:color="auto"/>
            <w:right w:val="none" w:sz="0" w:space="0" w:color="auto"/>
          </w:divBdr>
        </w:div>
        <w:div w:id="2064212588">
          <w:marLeft w:val="0"/>
          <w:marRight w:val="0"/>
          <w:marTop w:val="0"/>
          <w:marBottom w:val="0"/>
          <w:divBdr>
            <w:top w:val="none" w:sz="0" w:space="0" w:color="auto"/>
            <w:left w:val="none" w:sz="0" w:space="0" w:color="auto"/>
            <w:bottom w:val="none" w:sz="0" w:space="0" w:color="auto"/>
            <w:right w:val="none" w:sz="0" w:space="0" w:color="auto"/>
          </w:divBdr>
          <w:divsChild>
            <w:div w:id="9220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6335">
      <w:bodyDiv w:val="1"/>
      <w:marLeft w:val="0"/>
      <w:marRight w:val="0"/>
      <w:marTop w:val="0"/>
      <w:marBottom w:val="0"/>
      <w:divBdr>
        <w:top w:val="none" w:sz="0" w:space="0" w:color="auto"/>
        <w:left w:val="none" w:sz="0" w:space="0" w:color="auto"/>
        <w:bottom w:val="none" w:sz="0" w:space="0" w:color="auto"/>
        <w:right w:val="none" w:sz="0" w:space="0" w:color="auto"/>
      </w:divBdr>
      <w:divsChild>
        <w:div w:id="258369083">
          <w:marLeft w:val="0"/>
          <w:marRight w:val="0"/>
          <w:marTop w:val="0"/>
          <w:marBottom w:val="0"/>
          <w:divBdr>
            <w:top w:val="none" w:sz="0" w:space="0" w:color="auto"/>
            <w:left w:val="none" w:sz="0" w:space="0" w:color="auto"/>
            <w:bottom w:val="none" w:sz="0" w:space="0" w:color="auto"/>
            <w:right w:val="none" w:sz="0" w:space="0" w:color="auto"/>
          </w:divBdr>
        </w:div>
        <w:div w:id="1089733612">
          <w:marLeft w:val="0"/>
          <w:marRight w:val="0"/>
          <w:marTop w:val="0"/>
          <w:marBottom w:val="0"/>
          <w:divBdr>
            <w:top w:val="none" w:sz="0" w:space="0" w:color="auto"/>
            <w:left w:val="none" w:sz="0" w:space="0" w:color="auto"/>
            <w:bottom w:val="none" w:sz="0" w:space="0" w:color="auto"/>
            <w:right w:val="none" w:sz="0" w:space="0" w:color="auto"/>
          </w:divBdr>
        </w:div>
        <w:div w:id="1318341788">
          <w:marLeft w:val="0"/>
          <w:marRight w:val="0"/>
          <w:marTop w:val="0"/>
          <w:marBottom w:val="0"/>
          <w:divBdr>
            <w:top w:val="none" w:sz="0" w:space="0" w:color="auto"/>
            <w:left w:val="none" w:sz="0" w:space="0" w:color="auto"/>
            <w:bottom w:val="none" w:sz="0" w:space="0" w:color="auto"/>
            <w:right w:val="none" w:sz="0" w:space="0" w:color="auto"/>
          </w:divBdr>
        </w:div>
        <w:div w:id="1793359486">
          <w:marLeft w:val="0"/>
          <w:marRight w:val="0"/>
          <w:marTop w:val="0"/>
          <w:marBottom w:val="0"/>
          <w:divBdr>
            <w:top w:val="none" w:sz="0" w:space="0" w:color="auto"/>
            <w:left w:val="none" w:sz="0" w:space="0" w:color="auto"/>
            <w:bottom w:val="none" w:sz="0" w:space="0" w:color="auto"/>
            <w:right w:val="none" w:sz="0" w:space="0" w:color="auto"/>
          </w:divBdr>
        </w:div>
      </w:divsChild>
    </w:div>
    <w:div w:id="2110927213">
      <w:bodyDiv w:val="1"/>
      <w:marLeft w:val="0"/>
      <w:marRight w:val="0"/>
      <w:marTop w:val="0"/>
      <w:marBottom w:val="0"/>
      <w:divBdr>
        <w:top w:val="none" w:sz="0" w:space="0" w:color="auto"/>
        <w:left w:val="none" w:sz="0" w:space="0" w:color="auto"/>
        <w:bottom w:val="none" w:sz="0" w:space="0" w:color="auto"/>
        <w:right w:val="none" w:sz="0" w:space="0" w:color="auto"/>
      </w:divBdr>
      <w:divsChild>
        <w:div w:id="588734057">
          <w:marLeft w:val="0"/>
          <w:marRight w:val="0"/>
          <w:marTop w:val="0"/>
          <w:marBottom w:val="0"/>
          <w:divBdr>
            <w:top w:val="none" w:sz="0" w:space="0" w:color="auto"/>
            <w:left w:val="none" w:sz="0" w:space="0" w:color="auto"/>
            <w:bottom w:val="none" w:sz="0" w:space="0" w:color="auto"/>
            <w:right w:val="none" w:sz="0" w:space="0" w:color="auto"/>
          </w:divBdr>
          <w:divsChild>
            <w:div w:id="412052815">
              <w:marLeft w:val="0"/>
              <w:marRight w:val="0"/>
              <w:marTop w:val="0"/>
              <w:marBottom w:val="0"/>
              <w:divBdr>
                <w:top w:val="none" w:sz="0" w:space="0" w:color="auto"/>
                <w:left w:val="none" w:sz="0" w:space="0" w:color="auto"/>
                <w:bottom w:val="none" w:sz="0" w:space="0" w:color="auto"/>
                <w:right w:val="none" w:sz="0" w:space="0" w:color="auto"/>
              </w:divBdr>
              <w:divsChild>
                <w:div w:id="316032072">
                  <w:marLeft w:val="0"/>
                  <w:marRight w:val="0"/>
                  <w:marTop w:val="0"/>
                  <w:marBottom w:val="0"/>
                  <w:divBdr>
                    <w:top w:val="none" w:sz="0" w:space="0" w:color="auto"/>
                    <w:left w:val="none" w:sz="0" w:space="0" w:color="auto"/>
                    <w:bottom w:val="none" w:sz="0" w:space="0" w:color="auto"/>
                    <w:right w:val="none" w:sz="0" w:space="0" w:color="auto"/>
                  </w:divBdr>
                  <w:divsChild>
                    <w:div w:id="211308389">
                      <w:marLeft w:val="0"/>
                      <w:marRight w:val="0"/>
                      <w:marTop w:val="0"/>
                      <w:marBottom w:val="0"/>
                      <w:divBdr>
                        <w:top w:val="none" w:sz="0" w:space="0" w:color="auto"/>
                        <w:left w:val="none" w:sz="0" w:space="0" w:color="auto"/>
                        <w:bottom w:val="none" w:sz="0" w:space="0" w:color="auto"/>
                        <w:right w:val="none" w:sz="0" w:space="0" w:color="auto"/>
                      </w:divBdr>
                      <w:divsChild>
                        <w:div w:id="62919221">
                          <w:marLeft w:val="0"/>
                          <w:marRight w:val="0"/>
                          <w:marTop w:val="0"/>
                          <w:marBottom w:val="0"/>
                          <w:divBdr>
                            <w:top w:val="none" w:sz="0" w:space="0" w:color="auto"/>
                            <w:left w:val="none" w:sz="0" w:space="0" w:color="auto"/>
                            <w:bottom w:val="none" w:sz="0" w:space="0" w:color="auto"/>
                            <w:right w:val="none" w:sz="0" w:space="0" w:color="auto"/>
                          </w:divBdr>
                        </w:div>
                      </w:divsChild>
                    </w:div>
                    <w:div w:id="890311418">
                      <w:marLeft w:val="0"/>
                      <w:marRight w:val="0"/>
                      <w:marTop w:val="0"/>
                      <w:marBottom w:val="0"/>
                      <w:divBdr>
                        <w:top w:val="none" w:sz="0" w:space="0" w:color="auto"/>
                        <w:left w:val="none" w:sz="0" w:space="0" w:color="auto"/>
                        <w:bottom w:val="none" w:sz="0" w:space="0" w:color="auto"/>
                        <w:right w:val="none" w:sz="0" w:space="0" w:color="auto"/>
                      </w:divBdr>
                      <w:divsChild>
                        <w:div w:id="394936288">
                          <w:marLeft w:val="0"/>
                          <w:marRight w:val="0"/>
                          <w:marTop w:val="0"/>
                          <w:marBottom w:val="0"/>
                          <w:divBdr>
                            <w:top w:val="none" w:sz="0" w:space="0" w:color="auto"/>
                            <w:left w:val="none" w:sz="0" w:space="0" w:color="auto"/>
                            <w:bottom w:val="none" w:sz="0" w:space="0" w:color="auto"/>
                            <w:right w:val="none" w:sz="0" w:space="0" w:color="auto"/>
                          </w:divBdr>
                          <w:divsChild>
                            <w:div w:id="1624143797">
                              <w:marLeft w:val="0"/>
                              <w:marRight w:val="0"/>
                              <w:marTop w:val="0"/>
                              <w:marBottom w:val="0"/>
                              <w:divBdr>
                                <w:top w:val="none" w:sz="0" w:space="0" w:color="auto"/>
                                <w:left w:val="none" w:sz="0" w:space="0" w:color="auto"/>
                                <w:bottom w:val="none" w:sz="0" w:space="0" w:color="auto"/>
                                <w:right w:val="none" w:sz="0" w:space="0" w:color="auto"/>
                              </w:divBdr>
                              <w:divsChild>
                                <w:div w:id="1386221551">
                                  <w:marLeft w:val="0"/>
                                  <w:marRight w:val="0"/>
                                  <w:marTop w:val="0"/>
                                  <w:marBottom w:val="0"/>
                                  <w:divBdr>
                                    <w:top w:val="none" w:sz="0" w:space="0" w:color="auto"/>
                                    <w:left w:val="none" w:sz="0" w:space="0" w:color="auto"/>
                                    <w:bottom w:val="none" w:sz="0" w:space="0" w:color="auto"/>
                                    <w:right w:val="none" w:sz="0" w:space="0" w:color="auto"/>
                                  </w:divBdr>
                                  <w:divsChild>
                                    <w:div w:id="13378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8223">
                          <w:marLeft w:val="0"/>
                          <w:marRight w:val="0"/>
                          <w:marTop w:val="0"/>
                          <w:marBottom w:val="0"/>
                          <w:divBdr>
                            <w:top w:val="none" w:sz="0" w:space="0" w:color="auto"/>
                            <w:left w:val="none" w:sz="0" w:space="0" w:color="auto"/>
                            <w:bottom w:val="none" w:sz="0" w:space="0" w:color="auto"/>
                            <w:right w:val="none" w:sz="0" w:space="0" w:color="auto"/>
                          </w:divBdr>
                          <w:divsChild>
                            <w:div w:id="1999189359">
                              <w:marLeft w:val="0"/>
                              <w:marRight w:val="0"/>
                              <w:marTop w:val="0"/>
                              <w:marBottom w:val="0"/>
                              <w:divBdr>
                                <w:top w:val="none" w:sz="0" w:space="0" w:color="auto"/>
                                <w:left w:val="none" w:sz="0" w:space="0" w:color="auto"/>
                                <w:bottom w:val="none" w:sz="0" w:space="0" w:color="auto"/>
                                <w:right w:val="none" w:sz="0" w:space="0" w:color="auto"/>
                              </w:divBdr>
                              <w:divsChild>
                                <w:div w:id="1627346813">
                                  <w:marLeft w:val="0"/>
                                  <w:marRight w:val="0"/>
                                  <w:marTop w:val="0"/>
                                  <w:marBottom w:val="0"/>
                                  <w:divBdr>
                                    <w:top w:val="none" w:sz="0" w:space="0" w:color="auto"/>
                                    <w:left w:val="none" w:sz="0" w:space="0" w:color="auto"/>
                                    <w:bottom w:val="none" w:sz="0" w:space="0" w:color="auto"/>
                                    <w:right w:val="none" w:sz="0" w:space="0" w:color="auto"/>
                                  </w:divBdr>
                                  <w:divsChild>
                                    <w:div w:id="2143763239">
                                      <w:marLeft w:val="0"/>
                                      <w:marRight w:val="0"/>
                                      <w:marTop w:val="0"/>
                                      <w:marBottom w:val="0"/>
                                      <w:divBdr>
                                        <w:top w:val="none" w:sz="0" w:space="0" w:color="auto"/>
                                        <w:left w:val="none" w:sz="0" w:space="0" w:color="auto"/>
                                        <w:bottom w:val="none" w:sz="0" w:space="0" w:color="auto"/>
                                        <w:right w:val="none" w:sz="0" w:space="0" w:color="auto"/>
                                      </w:divBdr>
                                      <w:divsChild>
                                        <w:div w:id="166792887">
                                          <w:marLeft w:val="0"/>
                                          <w:marRight w:val="0"/>
                                          <w:marTop w:val="0"/>
                                          <w:marBottom w:val="0"/>
                                          <w:divBdr>
                                            <w:top w:val="none" w:sz="0" w:space="0" w:color="auto"/>
                                            <w:left w:val="none" w:sz="0" w:space="0" w:color="auto"/>
                                            <w:bottom w:val="none" w:sz="0" w:space="0" w:color="auto"/>
                                            <w:right w:val="none" w:sz="0" w:space="0" w:color="auto"/>
                                          </w:divBdr>
                                          <w:divsChild>
                                            <w:div w:id="30695545">
                                              <w:marLeft w:val="0"/>
                                              <w:marRight w:val="0"/>
                                              <w:marTop w:val="0"/>
                                              <w:marBottom w:val="0"/>
                                              <w:divBdr>
                                                <w:top w:val="none" w:sz="0" w:space="0" w:color="auto"/>
                                                <w:left w:val="none" w:sz="0" w:space="0" w:color="auto"/>
                                                <w:bottom w:val="none" w:sz="0" w:space="0" w:color="auto"/>
                                                <w:right w:val="none" w:sz="0" w:space="0" w:color="auto"/>
                                              </w:divBdr>
                                            </w:div>
                                            <w:div w:id="47606418">
                                              <w:marLeft w:val="0"/>
                                              <w:marRight w:val="0"/>
                                              <w:marTop w:val="0"/>
                                              <w:marBottom w:val="0"/>
                                              <w:divBdr>
                                                <w:top w:val="none" w:sz="0" w:space="0" w:color="auto"/>
                                                <w:left w:val="none" w:sz="0" w:space="0" w:color="auto"/>
                                                <w:bottom w:val="none" w:sz="0" w:space="0" w:color="auto"/>
                                                <w:right w:val="none" w:sz="0" w:space="0" w:color="auto"/>
                                              </w:divBdr>
                                            </w:div>
                                            <w:div w:id="49034412">
                                              <w:marLeft w:val="0"/>
                                              <w:marRight w:val="0"/>
                                              <w:marTop w:val="0"/>
                                              <w:marBottom w:val="0"/>
                                              <w:divBdr>
                                                <w:top w:val="none" w:sz="0" w:space="0" w:color="auto"/>
                                                <w:left w:val="none" w:sz="0" w:space="0" w:color="auto"/>
                                                <w:bottom w:val="none" w:sz="0" w:space="0" w:color="auto"/>
                                                <w:right w:val="none" w:sz="0" w:space="0" w:color="auto"/>
                                              </w:divBdr>
                                            </w:div>
                                            <w:div w:id="63963686">
                                              <w:marLeft w:val="0"/>
                                              <w:marRight w:val="0"/>
                                              <w:marTop w:val="0"/>
                                              <w:marBottom w:val="0"/>
                                              <w:divBdr>
                                                <w:top w:val="none" w:sz="0" w:space="0" w:color="auto"/>
                                                <w:left w:val="none" w:sz="0" w:space="0" w:color="auto"/>
                                                <w:bottom w:val="none" w:sz="0" w:space="0" w:color="auto"/>
                                                <w:right w:val="none" w:sz="0" w:space="0" w:color="auto"/>
                                              </w:divBdr>
                                            </w:div>
                                            <w:div w:id="86266587">
                                              <w:marLeft w:val="0"/>
                                              <w:marRight w:val="0"/>
                                              <w:marTop w:val="0"/>
                                              <w:marBottom w:val="0"/>
                                              <w:divBdr>
                                                <w:top w:val="none" w:sz="0" w:space="0" w:color="auto"/>
                                                <w:left w:val="none" w:sz="0" w:space="0" w:color="auto"/>
                                                <w:bottom w:val="none" w:sz="0" w:space="0" w:color="auto"/>
                                                <w:right w:val="none" w:sz="0" w:space="0" w:color="auto"/>
                                              </w:divBdr>
                                            </w:div>
                                            <w:div w:id="100227927">
                                              <w:marLeft w:val="0"/>
                                              <w:marRight w:val="0"/>
                                              <w:marTop w:val="0"/>
                                              <w:marBottom w:val="0"/>
                                              <w:divBdr>
                                                <w:top w:val="none" w:sz="0" w:space="0" w:color="auto"/>
                                                <w:left w:val="none" w:sz="0" w:space="0" w:color="auto"/>
                                                <w:bottom w:val="none" w:sz="0" w:space="0" w:color="auto"/>
                                                <w:right w:val="none" w:sz="0" w:space="0" w:color="auto"/>
                                              </w:divBdr>
                                            </w:div>
                                            <w:div w:id="152843364">
                                              <w:marLeft w:val="0"/>
                                              <w:marRight w:val="0"/>
                                              <w:marTop w:val="0"/>
                                              <w:marBottom w:val="0"/>
                                              <w:divBdr>
                                                <w:top w:val="none" w:sz="0" w:space="0" w:color="auto"/>
                                                <w:left w:val="none" w:sz="0" w:space="0" w:color="auto"/>
                                                <w:bottom w:val="none" w:sz="0" w:space="0" w:color="auto"/>
                                                <w:right w:val="none" w:sz="0" w:space="0" w:color="auto"/>
                                              </w:divBdr>
                                            </w:div>
                                            <w:div w:id="181172329">
                                              <w:marLeft w:val="0"/>
                                              <w:marRight w:val="0"/>
                                              <w:marTop w:val="0"/>
                                              <w:marBottom w:val="0"/>
                                              <w:divBdr>
                                                <w:top w:val="none" w:sz="0" w:space="0" w:color="auto"/>
                                                <w:left w:val="none" w:sz="0" w:space="0" w:color="auto"/>
                                                <w:bottom w:val="none" w:sz="0" w:space="0" w:color="auto"/>
                                                <w:right w:val="none" w:sz="0" w:space="0" w:color="auto"/>
                                              </w:divBdr>
                                            </w:div>
                                            <w:div w:id="186136520">
                                              <w:marLeft w:val="0"/>
                                              <w:marRight w:val="0"/>
                                              <w:marTop w:val="0"/>
                                              <w:marBottom w:val="0"/>
                                              <w:divBdr>
                                                <w:top w:val="none" w:sz="0" w:space="0" w:color="auto"/>
                                                <w:left w:val="none" w:sz="0" w:space="0" w:color="auto"/>
                                                <w:bottom w:val="none" w:sz="0" w:space="0" w:color="auto"/>
                                                <w:right w:val="none" w:sz="0" w:space="0" w:color="auto"/>
                                              </w:divBdr>
                                            </w:div>
                                            <w:div w:id="193740098">
                                              <w:marLeft w:val="0"/>
                                              <w:marRight w:val="0"/>
                                              <w:marTop w:val="0"/>
                                              <w:marBottom w:val="0"/>
                                              <w:divBdr>
                                                <w:top w:val="none" w:sz="0" w:space="0" w:color="auto"/>
                                                <w:left w:val="none" w:sz="0" w:space="0" w:color="auto"/>
                                                <w:bottom w:val="none" w:sz="0" w:space="0" w:color="auto"/>
                                                <w:right w:val="none" w:sz="0" w:space="0" w:color="auto"/>
                                              </w:divBdr>
                                            </w:div>
                                            <w:div w:id="224610109">
                                              <w:marLeft w:val="0"/>
                                              <w:marRight w:val="0"/>
                                              <w:marTop w:val="0"/>
                                              <w:marBottom w:val="0"/>
                                              <w:divBdr>
                                                <w:top w:val="none" w:sz="0" w:space="0" w:color="auto"/>
                                                <w:left w:val="none" w:sz="0" w:space="0" w:color="auto"/>
                                                <w:bottom w:val="none" w:sz="0" w:space="0" w:color="auto"/>
                                                <w:right w:val="none" w:sz="0" w:space="0" w:color="auto"/>
                                              </w:divBdr>
                                            </w:div>
                                            <w:div w:id="258031481">
                                              <w:marLeft w:val="0"/>
                                              <w:marRight w:val="0"/>
                                              <w:marTop w:val="0"/>
                                              <w:marBottom w:val="0"/>
                                              <w:divBdr>
                                                <w:top w:val="none" w:sz="0" w:space="0" w:color="auto"/>
                                                <w:left w:val="none" w:sz="0" w:space="0" w:color="auto"/>
                                                <w:bottom w:val="none" w:sz="0" w:space="0" w:color="auto"/>
                                                <w:right w:val="none" w:sz="0" w:space="0" w:color="auto"/>
                                              </w:divBdr>
                                            </w:div>
                                            <w:div w:id="307713327">
                                              <w:marLeft w:val="0"/>
                                              <w:marRight w:val="0"/>
                                              <w:marTop w:val="0"/>
                                              <w:marBottom w:val="0"/>
                                              <w:divBdr>
                                                <w:top w:val="none" w:sz="0" w:space="0" w:color="auto"/>
                                                <w:left w:val="none" w:sz="0" w:space="0" w:color="auto"/>
                                                <w:bottom w:val="none" w:sz="0" w:space="0" w:color="auto"/>
                                                <w:right w:val="none" w:sz="0" w:space="0" w:color="auto"/>
                                              </w:divBdr>
                                            </w:div>
                                            <w:div w:id="348070466">
                                              <w:marLeft w:val="0"/>
                                              <w:marRight w:val="0"/>
                                              <w:marTop w:val="0"/>
                                              <w:marBottom w:val="0"/>
                                              <w:divBdr>
                                                <w:top w:val="none" w:sz="0" w:space="0" w:color="auto"/>
                                                <w:left w:val="none" w:sz="0" w:space="0" w:color="auto"/>
                                                <w:bottom w:val="none" w:sz="0" w:space="0" w:color="auto"/>
                                                <w:right w:val="none" w:sz="0" w:space="0" w:color="auto"/>
                                              </w:divBdr>
                                            </w:div>
                                            <w:div w:id="410078911">
                                              <w:marLeft w:val="0"/>
                                              <w:marRight w:val="0"/>
                                              <w:marTop w:val="0"/>
                                              <w:marBottom w:val="0"/>
                                              <w:divBdr>
                                                <w:top w:val="none" w:sz="0" w:space="0" w:color="auto"/>
                                                <w:left w:val="none" w:sz="0" w:space="0" w:color="auto"/>
                                                <w:bottom w:val="none" w:sz="0" w:space="0" w:color="auto"/>
                                                <w:right w:val="none" w:sz="0" w:space="0" w:color="auto"/>
                                              </w:divBdr>
                                            </w:div>
                                            <w:div w:id="530264343">
                                              <w:marLeft w:val="0"/>
                                              <w:marRight w:val="0"/>
                                              <w:marTop w:val="0"/>
                                              <w:marBottom w:val="0"/>
                                              <w:divBdr>
                                                <w:top w:val="none" w:sz="0" w:space="0" w:color="auto"/>
                                                <w:left w:val="none" w:sz="0" w:space="0" w:color="auto"/>
                                                <w:bottom w:val="none" w:sz="0" w:space="0" w:color="auto"/>
                                                <w:right w:val="none" w:sz="0" w:space="0" w:color="auto"/>
                                              </w:divBdr>
                                            </w:div>
                                            <w:div w:id="561798312">
                                              <w:marLeft w:val="0"/>
                                              <w:marRight w:val="0"/>
                                              <w:marTop w:val="0"/>
                                              <w:marBottom w:val="0"/>
                                              <w:divBdr>
                                                <w:top w:val="none" w:sz="0" w:space="0" w:color="auto"/>
                                                <w:left w:val="none" w:sz="0" w:space="0" w:color="auto"/>
                                                <w:bottom w:val="none" w:sz="0" w:space="0" w:color="auto"/>
                                                <w:right w:val="none" w:sz="0" w:space="0" w:color="auto"/>
                                              </w:divBdr>
                                            </w:div>
                                            <w:div w:id="721946550">
                                              <w:marLeft w:val="0"/>
                                              <w:marRight w:val="0"/>
                                              <w:marTop w:val="0"/>
                                              <w:marBottom w:val="0"/>
                                              <w:divBdr>
                                                <w:top w:val="none" w:sz="0" w:space="0" w:color="auto"/>
                                                <w:left w:val="none" w:sz="0" w:space="0" w:color="auto"/>
                                                <w:bottom w:val="none" w:sz="0" w:space="0" w:color="auto"/>
                                                <w:right w:val="none" w:sz="0" w:space="0" w:color="auto"/>
                                              </w:divBdr>
                                            </w:div>
                                            <w:div w:id="725571245">
                                              <w:marLeft w:val="0"/>
                                              <w:marRight w:val="0"/>
                                              <w:marTop w:val="0"/>
                                              <w:marBottom w:val="0"/>
                                              <w:divBdr>
                                                <w:top w:val="none" w:sz="0" w:space="0" w:color="auto"/>
                                                <w:left w:val="none" w:sz="0" w:space="0" w:color="auto"/>
                                                <w:bottom w:val="none" w:sz="0" w:space="0" w:color="auto"/>
                                                <w:right w:val="none" w:sz="0" w:space="0" w:color="auto"/>
                                              </w:divBdr>
                                            </w:div>
                                            <w:div w:id="826701931">
                                              <w:marLeft w:val="0"/>
                                              <w:marRight w:val="0"/>
                                              <w:marTop w:val="0"/>
                                              <w:marBottom w:val="0"/>
                                              <w:divBdr>
                                                <w:top w:val="none" w:sz="0" w:space="0" w:color="auto"/>
                                                <w:left w:val="none" w:sz="0" w:space="0" w:color="auto"/>
                                                <w:bottom w:val="none" w:sz="0" w:space="0" w:color="auto"/>
                                                <w:right w:val="none" w:sz="0" w:space="0" w:color="auto"/>
                                              </w:divBdr>
                                            </w:div>
                                            <w:div w:id="914438721">
                                              <w:marLeft w:val="0"/>
                                              <w:marRight w:val="0"/>
                                              <w:marTop w:val="0"/>
                                              <w:marBottom w:val="0"/>
                                              <w:divBdr>
                                                <w:top w:val="none" w:sz="0" w:space="0" w:color="auto"/>
                                                <w:left w:val="none" w:sz="0" w:space="0" w:color="auto"/>
                                                <w:bottom w:val="none" w:sz="0" w:space="0" w:color="auto"/>
                                                <w:right w:val="none" w:sz="0" w:space="0" w:color="auto"/>
                                              </w:divBdr>
                                            </w:div>
                                            <w:div w:id="958141810">
                                              <w:marLeft w:val="0"/>
                                              <w:marRight w:val="0"/>
                                              <w:marTop w:val="0"/>
                                              <w:marBottom w:val="0"/>
                                              <w:divBdr>
                                                <w:top w:val="none" w:sz="0" w:space="0" w:color="auto"/>
                                                <w:left w:val="none" w:sz="0" w:space="0" w:color="auto"/>
                                                <w:bottom w:val="none" w:sz="0" w:space="0" w:color="auto"/>
                                                <w:right w:val="none" w:sz="0" w:space="0" w:color="auto"/>
                                              </w:divBdr>
                                            </w:div>
                                            <w:div w:id="1124694640">
                                              <w:marLeft w:val="0"/>
                                              <w:marRight w:val="0"/>
                                              <w:marTop w:val="0"/>
                                              <w:marBottom w:val="0"/>
                                              <w:divBdr>
                                                <w:top w:val="none" w:sz="0" w:space="0" w:color="auto"/>
                                                <w:left w:val="none" w:sz="0" w:space="0" w:color="auto"/>
                                                <w:bottom w:val="none" w:sz="0" w:space="0" w:color="auto"/>
                                                <w:right w:val="none" w:sz="0" w:space="0" w:color="auto"/>
                                              </w:divBdr>
                                            </w:div>
                                            <w:div w:id="1135413629">
                                              <w:marLeft w:val="0"/>
                                              <w:marRight w:val="0"/>
                                              <w:marTop w:val="0"/>
                                              <w:marBottom w:val="0"/>
                                              <w:divBdr>
                                                <w:top w:val="none" w:sz="0" w:space="0" w:color="auto"/>
                                                <w:left w:val="none" w:sz="0" w:space="0" w:color="auto"/>
                                                <w:bottom w:val="none" w:sz="0" w:space="0" w:color="auto"/>
                                                <w:right w:val="none" w:sz="0" w:space="0" w:color="auto"/>
                                              </w:divBdr>
                                            </w:div>
                                            <w:div w:id="1140919370">
                                              <w:marLeft w:val="0"/>
                                              <w:marRight w:val="0"/>
                                              <w:marTop w:val="0"/>
                                              <w:marBottom w:val="0"/>
                                              <w:divBdr>
                                                <w:top w:val="none" w:sz="0" w:space="0" w:color="auto"/>
                                                <w:left w:val="none" w:sz="0" w:space="0" w:color="auto"/>
                                                <w:bottom w:val="none" w:sz="0" w:space="0" w:color="auto"/>
                                                <w:right w:val="none" w:sz="0" w:space="0" w:color="auto"/>
                                              </w:divBdr>
                                            </w:div>
                                            <w:div w:id="1154831512">
                                              <w:marLeft w:val="0"/>
                                              <w:marRight w:val="0"/>
                                              <w:marTop w:val="0"/>
                                              <w:marBottom w:val="0"/>
                                              <w:divBdr>
                                                <w:top w:val="none" w:sz="0" w:space="0" w:color="auto"/>
                                                <w:left w:val="none" w:sz="0" w:space="0" w:color="auto"/>
                                                <w:bottom w:val="none" w:sz="0" w:space="0" w:color="auto"/>
                                                <w:right w:val="none" w:sz="0" w:space="0" w:color="auto"/>
                                              </w:divBdr>
                                            </w:div>
                                            <w:div w:id="1158810757">
                                              <w:marLeft w:val="0"/>
                                              <w:marRight w:val="0"/>
                                              <w:marTop w:val="0"/>
                                              <w:marBottom w:val="0"/>
                                              <w:divBdr>
                                                <w:top w:val="none" w:sz="0" w:space="0" w:color="auto"/>
                                                <w:left w:val="none" w:sz="0" w:space="0" w:color="auto"/>
                                                <w:bottom w:val="none" w:sz="0" w:space="0" w:color="auto"/>
                                                <w:right w:val="none" w:sz="0" w:space="0" w:color="auto"/>
                                              </w:divBdr>
                                            </w:div>
                                            <w:div w:id="1161233453">
                                              <w:marLeft w:val="0"/>
                                              <w:marRight w:val="0"/>
                                              <w:marTop w:val="0"/>
                                              <w:marBottom w:val="0"/>
                                              <w:divBdr>
                                                <w:top w:val="none" w:sz="0" w:space="0" w:color="auto"/>
                                                <w:left w:val="none" w:sz="0" w:space="0" w:color="auto"/>
                                                <w:bottom w:val="none" w:sz="0" w:space="0" w:color="auto"/>
                                                <w:right w:val="none" w:sz="0" w:space="0" w:color="auto"/>
                                              </w:divBdr>
                                            </w:div>
                                            <w:div w:id="1161627831">
                                              <w:marLeft w:val="0"/>
                                              <w:marRight w:val="0"/>
                                              <w:marTop w:val="0"/>
                                              <w:marBottom w:val="0"/>
                                              <w:divBdr>
                                                <w:top w:val="none" w:sz="0" w:space="0" w:color="auto"/>
                                                <w:left w:val="none" w:sz="0" w:space="0" w:color="auto"/>
                                                <w:bottom w:val="none" w:sz="0" w:space="0" w:color="auto"/>
                                                <w:right w:val="none" w:sz="0" w:space="0" w:color="auto"/>
                                              </w:divBdr>
                                            </w:div>
                                            <w:div w:id="1168403929">
                                              <w:marLeft w:val="0"/>
                                              <w:marRight w:val="0"/>
                                              <w:marTop w:val="0"/>
                                              <w:marBottom w:val="0"/>
                                              <w:divBdr>
                                                <w:top w:val="none" w:sz="0" w:space="0" w:color="auto"/>
                                                <w:left w:val="none" w:sz="0" w:space="0" w:color="auto"/>
                                                <w:bottom w:val="none" w:sz="0" w:space="0" w:color="auto"/>
                                                <w:right w:val="none" w:sz="0" w:space="0" w:color="auto"/>
                                              </w:divBdr>
                                            </w:div>
                                            <w:div w:id="1178614934">
                                              <w:marLeft w:val="0"/>
                                              <w:marRight w:val="0"/>
                                              <w:marTop w:val="0"/>
                                              <w:marBottom w:val="0"/>
                                              <w:divBdr>
                                                <w:top w:val="none" w:sz="0" w:space="0" w:color="auto"/>
                                                <w:left w:val="none" w:sz="0" w:space="0" w:color="auto"/>
                                                <w:bottom w:val="none" w:sz="0" w:space="0" w:color="auto"/>
                                                <w:right w:val="none" w:sz="0" w:space="0" w:color="auto"/>
                                              </w:divBdr>
                                            </w:div>
                                            <w:div w:id="1190803124">
                                              <w:marLeft w:val="0"/>
                                              <w:marRight w:val="0"/>
                                              <w:marTop w:val="0"/>
                                              <w:marBottom w:val="0"/>
                                              <w:divBdr>
                                                <w:top w:val="none" w:sz="0" w:space="0" w:color="auto"/>
                                                <w:left w:val="none" w:sz="0" w:space="0" w:color="auto"/>
                                                <w:bottom w:val="none" w:sz="0" w:space="0" w:color="auto"/>
                                                <w:right w:val="none" w:sz="0" w:space="0" w:color="auto"/>
                                              </w:divBdr>
                                            </w:div>
                                            <w:div w:id="1223061619">
                                              <w:marLeft w:val="0"/>
                                              <w:marRight w:val="0"/>
                                              <w:marTop w:val="0"/>
                                              <w:marBottom w:val="0"/>
                                              <w:divBdr>
                                                <w:top w:val="none" w:sz="0" w:space="0" w:color="auto"/>
                                                <w:left w:val="none" w:sz="0" w:space="0" w:color="auto"/>
                                                <w:bottom w:val="none" w:sz="0" w:space="0" w:color="auto"/>
                                                <w:right w:val="none" w:sz="0" w:space="0" w:color="auto"/>
                                              </w:divBdr>
                                            </w:div>
                                            <w:div w:id="1241057374">
                                              <w:marLeft w:val="0"/>
                                              <w:marRight w:val="0"/>
                                              <w:marTop w:val="0"/>
                                              <w:marBottom w:val="0"/>
                                              <w:divBdr>
                                                <w:top w:val="none" w:sz="0" w:space="0" w:color="auto"/>
                                                <w:left w:val="none" w:sz="0" w:space="0" w:color="auto"/>
                                                <w:bottom w:val="none" w:sz="0" w:space="0" w:color="auto"/>
                                                <w:right w:val="none" w:sz="0" w:space="0" w:color="auto"/>
                                              </w:divBdr>
                                            </w:div>
                                            <w:div w:id="1339769363">
                                              <w:marLeft w:val="0"/>
                                              <w:marRight w:val="0"/>
                                              <w:marTop w:val="0"/>
                                              <w:marBottom w:val="0"/>
                                              <w:divBdr>
                                                <w:top w:val="none" w:sz="0" w:space="0" w:color="auto"/>
                                                <w:left w:val="none" w:sz="0" w:space="0" w:color="auto"/>
                                                <w:bottom w:val="none" w:sz="0" w:space="0" w:color="auto"/>
                                                <w:right w:val="none" w:sz="0" w:space="0" w:color="auto"/>
                                              </w:divBdr>
                                            </w:div>
                                            <w:div w:id="1388064396">
                                              <w:marLeft w:val="0"/>
                                              <w:marRight w:val="0"/>
                                              <w:marTop w:val="0"/>
                                              <w:marBottom w:val="0"/>
                                              <w:divBdr>
                                                <w:top w:val="none" w:sz="0" w:space="0" w:color="auto"/>
                                                <w:left w:val="none" w:sz="0" w:space="0" w:color="auto"/>
                                                <w:bottom w:val="none" w:sz="0" w:space="0" w:color="auto"/>
                                                <w:right w:val="none" w:sz="0" w:space="0" w:color="auto"/>
                                              </w:divBdr>
                                            </w:div>
                                            <w:div w:id="1471022438">
                                              <w:marLeft w:val="0"/>
                                              <w:marRight w:val="0"/>
                                              <w:marTop w:val="0"/>
                                              <w:marBottom w:val="0"/>
                                              <w:divBdr>
                                                <w:top w:val="none" w:sz="0" w:space="0" w:color="auto"/>
                                                <w:left w:val="none" w:sz="0" w:space="0" w:color="auto"/>
                                                <w:bottom w:val="none" w:sz="0" w:space="0" w:color="auto"/>
                                                <w:right w:val="none" w:sz="0" w:space="0" w:color="auto"/>
                                              </w:divBdr>
                                            </w:div>
                                            <w:div w:id="1524320070">
                                              <w:marLeft w:val="0"/>
                                              <w:marRight w:val="0"/>
                                              <w:marTop w:val="0"/>
                                              <w:marBottom w:val="0"/>
                                              <w:divBdr>
                                                <w:top w:val="none" w:sz="0" w:space="0" w:color="auto"/>
                                                <w:left w:val="none" w:sz="0" w:space="0" w:color="auto"/>
                                                <w:bottom w:val="none" w:sz="0" w:space="0" w:color="auto"/>
                                                <w:right w:val="none" w:sz="0" w:space="0" w:color="auto"/>
                                              </w:divBdr>
                                            </w:div>
                                            <w:div w:id="1528759934">
                                              <w:marLeft w:val="0"/>
                                              <w:marRight w:val="0"/>
                                              <w:marTop w:val="0"/>
                                              <w:marBottom w:val="0"/>
                                              <w:divBdr>
                                                <w:top w:val="none" w:sz="0" w:space="0" w:color="auto"/>
                                                <w:left w:val="none" w:sz="0" w:space="0" w:color="auto"/>
                                                <w:bottom w:val="none" w:sz="0" w:space="0" w:color="auto"/>
                                                <w:right w:val="none" w:sz="0" w:space="0" w:color="auto"/>
                                              </w:divBdr>
                                            </w:div>
                                            <w:div w:id="1565026046">
                                              <w:marLeft w:val="0"/>
                                              <w:marRight w:val="0"/>
                                              <w:marTop w:val="0"/>
                                              <w:marBottom w:val="0"/>
                                              <w:divBdr>
                                                <w:top w:val="none" w:sz="0" w:space="0" w:color="auto"/>
                                                <w:left w:val="none" w:sz="0" w:space="0" w:color="auto"/>
                                                <w:bottom w:val="none" w:sz="0" w:space="0" w:color="auto"/>
                                                <w:right w:val="none" w:sz="0" w:space="0" w:color="auto"/>
                                              </w:divBdr>
                                            </w:div>
                                            <w:div w:id="1570724349">
                                              <w:marLeft w:val="0"/>
                                              <w:marRight w:val="0"/>
                                              <w:marTop w:val="0"/>
                                              <w:marBottom w:val="0"/>
                                              <w:divBdr>
                                                <w:top w:val="none" w:sz="0" w:space="0" w:color="auto"/>
                                                <w:left w:val="none" w:sz="0" w:space="0" w:color="auto"/>
                                                <w:bottom w:val="none" w:sz="0" w:space="0" w:color="auto"/>
                                                <w:right w:val="none" w:sz="0" w:space="0" w:color="auto"/>
                                              </w:divBdr>
                                            </w:div>
                                            <w:div w:id="1599214093">
                                              <w:marLeft w:val="0"/>
                                              <w:marRight w:val="0"/>
                                              <w:marTop w:val="0"/>
                                              <w:marBottom w:val="0"/>
                                              <w:divBdr>
                                                <w:top w:val="none" w:sz="0" w:space="0" w:color="auto"/>
                                                <w:left w:val="none" w:sz="0" w:space="0" w:color="auto"/>
                                                <w:bottom w:val="none" w:sz="0" w:space="0" w:color="auto"/>
                                                <w:right w:val="none" w:sz="0" w:space="0" w:color="auto"/>
                                              </w:divBdr>
                                            </w:div>
                                            <w:div w:id="1599559982">
                                              <w:marLeft w:val="0"/>
                                              <w:marRight w:val="0"/>
                                              <w:marTop w:val="0"/>
                                              <w:marBottom w:val="0"/>
                                              <w:divBdr>
                                                <w:top w:val="none" w:sz="0" w:space="0" w:color="auto"/>
                                                <w:left w:val="none" w:sz="0" w:space="0" w:color="auto"/>
                                                <w:bottom w:val="none" w:sz="0" w:space="0" w:color="auto"/>
                                                <w:right w:val="none" w:sz="0" w:space="0" w:color="auto"/>
                                              </w:divBdr>
                                            </w:div>
                                            <w:div w:id="1690137208">
                                              <w:marLeft w:val="0"/>
                                              <w:marRight w:val="0"/>
                                              <w:marTop w:val="0"/>
                                              <w:marBottom w:val="0"/>
                                              <w:divBdr>
                                                <w:top w:val="none" w:sz="0" w:space="0" w:color="auto"/>
                                                <w:left w:val="none" w:sz="0" w:space="0" w:color="auto"/>
                                                <w:bottom w:val="none" w:sz="0" w:space="0" w:color="auto"/>
                                                <w:right w:val="none" w:sz="0" w:space="0" w:color="auto"/>
                                              </w:divBdr>
                                              <w:divsChild>
                                                <w:div w:id="17778037">
                                                  <w:marLeft w:val="0"/>
                                                  <w:marRight w:val="0"/>
                                                  <w:marTop w:val="0"/>
                                                  <w:marBottom w:val="0"/>
                                                  <w:divBdr>
                                                    <w:top w:val="none" w:sz="0" w:space="0" w:color="auto"/>
                                                    <w:left w:val="none" w:sz="0" w:space="0" w:color="auto"/>
                                                    <w:bottom w:val="none" w:sz="0" w:space="0" w:color="auto"/>
                                                    <w:right w:val="none" w:sz="0" w:space="0" w:color="auto"/>
                                                  </w:divBdr>
                                                </w:div>
                                                <w:div w:id="72287326">
                                                  <w:marLeft w:val="0"/>
                                                  <w:marRight w:val="0"/>
                                                  <w:marTop w:val="0"/>
                                                  <w:marBottom w:val="0"/>
                                                  <w:divBdr>
                                                    <w:top w:val="none" w:sz="0" w:space="0" w:color="auto"/>
                                                    <w:left w:val="none" w:sz="0" w:space="0" w:color="auto"/>
                                                    <w:bottom w:val="none" w:sz="0" w:space="0" w:color="auto"/>
                                                    <w:right w:val="none" w:sz="0" w:space="0" w:color="auto"/>
                                                  </w:divBdr>
                                                </w:div>
                                                <w:div w:id="445538984">
                                                  <w:marLeft w:val="0"/>
                                                  <w:marRight w:val="0"/>
                                                  <w:marTop w:val="0"/>
                                                  <w:marBottom w:val="0"/>
                                                  <w:divBdr>
                                                    <w:top w:val="none" w:sz="0" w:space="0" w:color="auto"/>
                                                    <w:left w:val="none" w:sz="0" w:space="0" w:color="auto"/>
                                                    <w:bottom w:val="none" w:sz="0" w:space="0" w:color="auto"/>
                                                    <w:right w:val="none" w:sz="0" w:space="0" w:color="auto"/>
                                                  </w:divBdr>
                                                </w:div>
                                                <w:div w:id="757825054">
                                                  <w:marLeft w:val="0"/>
                                                  <w:marRight w:val="0"/>
                                                  <w:marTop w:val="0"/>
                                                  <w:marBottom w:val="0"/>
                                                  <w:divBdr>
                                                    <w:top w:val="none" w:sz="0" w:space="0" w:color="auto"/>
                                                    <w:left w:val="none" w:sz="0" w:space="0" w:color="auto"/>
                                                    <w:bottom w:val="none" w:sz="0" w:space="0" w:color="auto"/>
                                                    <w:right w:val="none" w:sz="0" w:space="0" w:color="auto"/>
                                                  </w:divBdr>
                                                </w:div>
                                                <w:div w:id="935865077">
                                                  <w:marLeft w:val="0"/>
                                                  <w:marRight w:val="0"/>
                                                  <w:marTop w:val="0"/>
                                                  <w:marBottom w:val="0"/>
                                                  <w:divBdr>
                                                    <w:top w:val="none" w:sz="0" w:space="0" w:color="auto"/>
                                                    <w:left w:val="none" w:sz="0" w:space="0" w:color="auto"/>
                                                    <w:bottom w:val="none" w:sz="0" w:space="0" w:color="auto"/>
                                                    <w:right w:val="none" w:sz="0" w:space="0" w:color="auto"/>
                                                  </w:divBdr>
                                                </w:div>
                                                <w:div w:id="1133016014">
                                                  <w:marLeft w:val="0"/>
                                                  <w:marRight w:val="0"/>
                                                  <w:marTop w:val="0"/>
                                                  <w:marBottom w:val="0"/>
                                                  <w:divBdr>
                                                    <w:top w:val="none" w:sz="0" w:space="0" w:color="auto"/>
                                                    <w:left w:val="none" w:sz="0" w:space="0" w:color="auto"/>
                                                    <w:bottom w:val="none" w:sz="0" w:space="0" w:color="auto"/>
                                                    <w:right w:val="none" w:sz="0" w:space="0" w:color="auto"/>
                                                  </w:divBdr>
                                                </w:div>
                                                <w:div w:id="1153376795">
                                                  <w:marLeft w:val="0"/>
                                                  <w:marRight w:val="0"/>
                                                  <w:marTop w:val="0"/>
                                                  <w:marBottom w:val="0"/>
                                                  <w:divBdr>
                                                    <w:top w:val="none" w:sz="0" w:space="0" w:color="auto"/>
                                                    <w:left w:val="none" w:sz="0" w:space="0" w:color="auto"/>
                                                    <w:bottom w:val="none" w:sz="0" w:space="0" w:color="auto"/>
                                                    <w:right w:val="none" w:sz="0" w:space="0" w:color="auto"/>
                                                  </w:divBdr>
                                                </w:div>
                                                <w:div w:id="1567490865">
                                                  <w:marLeft w:val="0"/>
                                                  <w:marRight w:val="0"/>
                                                  <w:marTop w:val="0"/>
                                                  <w:marBottom w:val="0"/>
                                                  <w:divBdr>
                                                    <w:top w:val="none" w:sz="0" w:space="0" w:color="auto"/>
                                                    <w:left w:val="none" w:sz="0" w:space="0" w:color="auto"/>
                                                    <w:bottom w:val="none" w:sz="0" w:space="0" w:color="auto"/>
                                                    <w:right w:val="none" w:sz="0" w:space="0" w:color="auto"/>
                                                  </w:divBdr>
                                                </w:div>
                                                <w:div w:id="1942106284">
                                                  <w:marLeft w:val="0"/>
                                                  <w:marRight w:val="0"/>
                                                  <w:marTop w:val="0"/>
                                                  <w:marBottom w:val="0"/>
                                                  <w:divBdr>
                                                    <w:top w:val="none" w:sz="0" w:space="0" w:color="auto"/>
                                                    <w:left w:val="none" w:sz="0" w:space="0" w:color="auto"/>
                                                    <w:bottom w:val="none" w:sz="0" w:space="0" w:color="auto"/>
                                                    <w:right w:val="none" w:sz="0" w:space="0" w:color="auto"/>
                                                  </w:divBdr>
                                                </w:div>
                                                <w:div w:id="2060977170">
                                                  <w:marLeft w:val="0"/>
                                                  <w:marRight w:val="0"/>
                                                  <w:marTop w:val="0"/>
                                                  <w:marBottom w:val="0"/>
                                                  <w:divBdr>
                                                    <w:top w:val="none" w:sz="0" w:space="0" w:color="auto"/>
                                                    <w:left w:val="none" w:sz="0" w:space="0" w:color="auto"/>
                                                    <w:bottom w:val="none" w:sz="0" w:space="0" w:color="auto"/>
                                                    <w:right w:val="none" w:sz="0" w:space="0" w:color="auto"/>
                                                  </w:divBdr>
                                                </w:div>
                                                <w:div w:id="2106883450">
                                                  <w:marLeft w:val="0"/>
                                                  <w:marRight w:val="0"/>
                                                  <w:marTop w:val="0"/>
                                                  <w:marBottom w:val="0"/>
                                                  <w:divBdr>
                                                    <w:top w:val="none" w:sz="0" w:space="0" w:color="auto"/>
                                                    <w:left w:val="none" w:sz="0" w:space="0" w:color="auto"/>
                                                    <w:bottom w:val="none" w:sz="0" w:space="0" w:color="auto"/>
                                                    <w:right w:val="none" w:sz="0" w:space="0" w:color="auto"/>
                                                  </w:divBdr>
                                                </w:div>
                                              </w:divsChild>
                                            </w:div>
                                            <w:div w:id="1728456730">
                                              <w:marLeft w:val="0"/>
                                              <w:marRight w:val="0"/>
                                              <w:marTop w:val="0"/>
                                              <w:marBottom w:val="0"/>
                                              <w:divBdr>
                                                <w:top w:val="none" w:sz="0" w:space="0" w:color="auto"/>
                                                <w:left w:val="none" w:sz="0" w:space="0" w:color="auto"/>
                                                <w:bottom w:val="none" w:sz="0" w:space="0" w:color="auto"/>
                                                <w:right w:val="none" w:sz="0" w:space="0" w:color="auto"/>
                                              </w:divBdr>
                                            </w:div>
                                            <w:div w:id="1730885638">
                                              <w:marLeft w:val="0"/>
                                              <w:marRight w:val="0"/>
                                              <w:marTop w:val="0"/>
                                              <w:marBottom w:val="0"/>
                                              <w:divBdr>
                                                <w:top w:val="none" w:sz="0" w:space="0" w:color="auto"/>
                                                <w:left w:val="none" w:sz="0" w:space="0" w:color="auto"/>
                                                <w:bottom w:val="none" w:sz="0" w:space="0" w:color="auto"/>
                                                <w:right w:val="none" w:sz="0" w:space="0" w:color="auto"/>
                                              </w:divBdr>
                                            </w:div>
                                            <w:div w:id="1777942546">
                                              <w:marLeft w:val="0"/>
                                              <w:marRight w:val="0"/>
                                              <w:marTop w:val="0"/>
                                              <w:marBottom w:val="0"/>
                                              <w:divBdr>
                                                <w:top w:val="none" w:sz="0" w:space="0" w:color="auto"/>
                                                <w:left w:val="none" w:sz="0" w:space="0" w:color="auto"/>
                                                <w:bottom w:val="none" w:sz="0" w:space="0" w:color="auto"/>
                                                <w:right w:val="none" w:sz="0" w:space="0" w:color="auto"/>
                                              </w:divBdr>
                                            </w:div>
                                            <w:div w:id="1883400180">
                                              <w:marLeft w:val="0"/>
                                              <w:marRight w:val="0"/>
                                              <w:marTop w:val="0"/>
                                              <w:marBottom w:val="0"/>
                                              <w:divBdr>
                                                <w:top w:val="none" w:sz="0" w:space="0" w:color="auto"/>
                                                <w:left w:val="none" w:sz="0" w:space="0" w:color="auto"/>
                                                <w:bottom w:val="none" w:sz="0" w:space="0" w:color="auto"/>
                                                <w:right w:val="none" w:sz="0" w:space="0" w:color="auto"/>
                                              </w:divBdr>
                                            </w:div>
                                            <w:div w:id="1923181758">
                                              <w:marLeft w:val="0"/>
                                              <w:marRight w:val="0"/>
                                              <w:marTop w:val="0"/>
                                              <w:marBottom w:val="0"/>
                                              <w:divBdr>
                                                <w:top w:val="none" w:sz="0" w:space="0" w:color="auto"/>
                                                <w:left w:val="none" w:sz="0" w:space="0" w:color="auto"/>
                                                <w:bottom w:val="none" w:sz="0" w:space="0" w:color="auto"/>
                                                <w:right w:val="none" w:sz="0" w:space="0" w:color="auto"/>
                                              </w:divBdr>
                                            </w:div>
                                            <w:div w:id="1933855025">
                                              <w:marLeft w:val="0"/>
                                              <w:marRight w:val="0"/>
                                              <w:marTop w:val="0"/>
                                              <w:marBottom w:val="0"/>
                                              <w:divBdr>
                                                <w:top w:val="none" w:sz="0" w:space="0" w:color="auto"/>
                                                <w:left w:val="none" w:sz="0" w:space="0" w:color="auto"/>
                                                <w:bottom w:val="none" w:sz="0" w:space="0" w:color="auto"/>
                                                <w:right w:val="none" w:sz="0" w:space="0" w:color="auto"/>
                                              </w:divBdr>
                                            </w:div>
                                            <w:div w:id="2014256068">
                                              <w:marLeft w:val="0"/>
                                              <w:marRight w:val="0"/>
                                              <w:marTop w:val="0"/>
                                              <w:marBottom w:val="0"/>
                                              <w:divBdr>
                                                <w:top w:val="none" w:sz="0" w:space="0" w:color="auto"/>
                                                <w:left w:val="none" w:sz="0" w:space="0" w:color="auto"/>
                                                <w:bottom w:val="none" w:sz="0" w:space="0" w:color="auto"/>
                                                <w:right w:val="none" w:sz="0" w:space="0" w:color="auto"/>
                                              </w:divBdr>
                                            </w:div>
                                            <w:div w:id="2053995354">
                                              <w:marLeft w:val="0"/>
                                              <w:marRight w:val="0"/>
                                              <w:marTop w:val="0"/>
                                              <w:marBottom w:val="0"/>
                                              <w:divBdr>
                                                <w:top w:val="none" w:sz="0" w:space="0" w:color="auto"/>
                                                <w:left w:val="none" w:sz="0" w:space="0" w:color="auto"/>
                                                <w:bottom w:val="none" w:sz="0" w:space="0" w:color="auto"/>
                                                <w:right w:val="none" w:sz="0" w:space="0" w:color="auto"/>
                                              </w:divBdr>
                                            </w:div>
                                            <w:div w:id="21467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594460">
          <w:marLeft w:val="0"/>
          <w:marRight w:val="0"/>
          <w:marTop w:val="0"/>
          <w:marBottom w:val="0"/>
          <w:divBdr>
            <w:top w:val="none" w:sz="0" w:space="0" w:color="auto"/>
            <w:left w:val="none" w:sz="0" w:space="0" w:color="auto"/>
            <w:bottom w:val="none" w:sz="0" w:space="0" w:color="auto"/>
            <w:right w:val="none" w:sz="0" w:space="0" w:color="auto"/>
          </w:divBdr>
          <w:divsChild>
            <w:div w:id="2036618741">
              <w:marLeft w:val="0"/>
              <w:marRight w:val="0"/>
              <w:marTop w:val="0"/>
              <w:marBottom w:val="0"/>
              <w:divBdr>
                <w:top w:val="none" w:sz="0" w:space="0" w:color="auto"/>
                <w:left w:val="none" w:sz="0" w:space="0" w:color="auto"/>
                <w:bottom w:val="none" w:sz="0" w:space="0" w:color="auto"/>
                <w:right w:val="none" w:sz="0" w:space="0" w:color="auto"/>
              </w:divBdr>
            </w:div>
          </w:divsChild>
        </w:div>
        <w:div w:id="1828402928">
          <w:marLeft w:val="0"/>
          <w:marRight w:val="0"/>
          <w:marTop w:val="0"/>
          <w:marBottom w:val="0"/>
          <w:divBdr>
            <w:top w:val="none" w:sz="0" w:space="0" w:color="auto"/>
            <w:left w:val="none" w:sz="0" w:space="0" w:color="auto"/>
            <w:bottom w:val="none" w:sz="0" w:space="0" w:color="auto"/>
            <w:right w:val="none" w:sz="0" w:space="0" w:color="auto"/>
          </w:divBdr>
          <w:divsChild>
            <w:div w:id="234555162">
              <w:marLeft w:val="0"/>
              <w:marRight w:val="0"/>
              <w:marTop w:val="0"/>
              <w:marBottom w:val="0"/>
              <w:divBdr>
                <w:top w:val="none" w:sz="0" w:space="0" w:color="auto"/>
                <w:left w:val="none" w:sz="0" w:space="0" w:color="auto"/>
                <w:bottom w:val="none" w:sz="0" w:space="0" w:color="auto"/>
                <w:right w:val="none" w:sz="0" w:space="0" w:color="auto"/>
              </w:divBdr>
            </w:div>
          </w:divsChild>
        </w:div>
        <w:div w:id="1833983399">
          <w:marLeft w:val="0"/>
          <w:marRight w:val="0"/>
          <w:marTop w:val="0"/>
          <w:marBottom w:val="0"/>
          <w:divBdr>
            <w:top w:val="none" w:sz="0" w:space="0" w:color="auto"/>
            <w:left w:val="none" w:sz="0" w:space="0" w:color="auto"/>
            <w:bottom w:val="none" w:sz="0" w:space="0" w:color="auto"/>
            <w:right w:val="none" w:sz="0" w:space="0" w:color="auto"/>
          </w:divBdr>
          <w:divsChild>
            <w:div w:id="866722908">
              <w:marLeft w:val="0"/>
              <w:marRight w:val="0"/>
              <w:marTop w:val="0"/>
              <w:marBottom w:val="0"/>
              <w:divBdr>
                <w:top w:val="none" w:sz="0" w:space="0" w:color="auto"/>
                <w:left w:val="none" w:sz="0" w:space="0" w:color="auto"/>
                <w:bottom w:val="none" w:sz="0" w:space="0" w:color="auto"/>
                <w:right w:val="none" w:sz="0" w:space="0" w:color="auto"/>
              </w:divBdr>
              <w:divsChild>
                <w:div w:id="779183826">
                  <w:marLeft w:val="0"/>
                  <w:marRight w:val="0"/>
                  <w:marTop w:val="0"/>
                  <w:marBottom w:val="0"/>
                  <w:divBdr>
                    <w:top w:val="none" w:sz="0" w:space="0" w:color="auto"/>
                    <w:left w:val="none" w:sz="0" w:space="0" w:color="auto"/>
                    <w:bottom w:val="none" w:sz="0" w:space="0" w:color="auto"/>
                    <w:right w:val="none" w:sz="0" w:space="0" w:color="auto"/>
                  </w:divBdr>
                  <w:divsChild>
                    <w:div w:id="1161001113">
                      <w:marLeft w:val="0"/>
                      <w:marRight w:val="0"/>
                      <w:marTop w:val="0"/>
                      <w:marBottom w:val="0"/>
                      <w:divBdr>
                        <w:top w:val="none" w:sz="0" w:space="0" w:color="auto"/>
                        <w:left w:val="none" w:sz="0" w:space="0" w:color="auto"/>
                        <w:bottom w:val="none" w:sz="0" w:space="0" w:color="auto"/>
                        <w:right w:val="none" w:sz="0" w:space="0" w:color="auto"/>
                      </w:divBdr>
                      <w:divsChild>
                        <w:div w:id="450167426">
                          <w:marLeft w:val="0"/>
                          <w:marRight w:val="0"/>
                          <w:marTop w:val="0"/>
                          <w:marBottom w:val="0"/>
                          <w:divBdr>
                            <w:top w:val="none" w:sz="0" w:space="0" w:color="auto"/>
                            <w:left w:val="none" w:sz="0" w:space="0" w:color="auto"/>
                            <w:bottom w:val="none" w:sz="0" w:space="0" w:color="auto"/>
                            <w:right w:val="none" w:sz="0" w:space="0" w:color="auto"/>
                          </w:divBdr>
                          <w:divsChild>
                            <w:div w:id="1378385823">
                              <w:marLeft w:val="0"/>
                              <w:marRight w:val="0"/>
                              <w:marTop w:val="0"/>
                              <w:marBottom w:val="0"/>
                              <w:divBdr>
                                <w:top w:val="none" w:sz="0" w:space="0" w:color="auto"/>
                                <w:left w:val="none" w:sz="0" w:space="0" w:color="auto"/>
                                <w:bottom w:val="none" w:sz="0" w:space="0" w:color="auto"/>
                                <w:right w:val="none" w:sz="0" w:space="0" w:color="auto"/>
                              </w:divBdr>
                              <w:divsChild>
                                <w:div w:id="1528374577">
                                  <w:marLeft w:val="0"/>
                                  <w:marRight w:val="0"/>
                                  <w:marTop w:val="0"/>
                                  <w:marBottom w:val="0"/>
                                  <w:divBdr>
                                    <w:top w:val="none" w:sz="0" w:space="0" w:color="auto"/>
                                    <w:left w:val="none" w:sz="0" w:space="0" w:color="auto"/>
                                    <w:bottom w:val="none" w:sz="0" w:space="0" w:color="auto"/>
                                    <w:right w:val="none" w:sz="0" w:space="0" w:color="auto"/>
                                  </w:divBdr>
                                  <w:divsChild>
                                    <w:div w:id="331833386">
                                      <w:marLeft w:val="0"/>
                                      <w:marRight w:val="0"/>
                                      <w:marTop w:val="0"/>
                                      <w:marBottom w:val="0"/>
                                      <w:divBdr>
                                        <w:top w:val="none" w:sz="0" w:space="0" w:color="auto"/>
                                        <w:left w:val="none" w:sz="0" w:space="0" w:color="auto"/>
                                        <w:bottom w:val="none" w:sz="0" w:space="0" w:color="auto"/>
                                        <w:right w:val="none" w:sz="0" w:space="0" w:color="auto"/>
                                      </w:divBdr>
                                      <w:divsChild>
                                        <w:div w:id="1357922549">
                                          <w:marLeft w:val="0"/>
                                          <w:marRight w:val="0"/>
                                          <w:marTop w:val="0"/>
                                          <w:marBottom w:val="0"/>
                                          <w:divBdr>
                                            <w:top w:val="none" w:sz="0" w:space="0" w:color="auto"/>
                                            <w:left w:val="none" w:sz="0" w:space="0" w:color="auto"/>
                                            <w:bottom w:val="none" w:sz="0" w:space="0" w:color="auto"/>
                                            <w:right w:val="none" w:sz="0" w:space="0" w:color="auto"/>
                                          </w:divBdr>
                                          <w:divsChild>
                                            <w:div w:id="54672646">
                                              <w:marLeft w:val="0"/>
                                              <w:marRight w:val="0"/>
                                              <w:marTop w:val="0"/>
                                              <w:marBottom w:val="0"/>
                                              <w:divBdr>
                                                <w:top w:val="none" w:sz="0" w:space="0" w:color="auto"/>
                                                <w:left w:val="none" w:sz="0" w:space="0" w:color="auto"/>
                                                <w:bottom w:val="none" w:sz="0" w:space="0" w:color="auto"/>
                                                <w:right w:val="none" w:sz="0" w:space="0" w:color="auto"/>
                                              </w:divBdr>
                                            </w:div>
                                            <w:div w:id="988703412">
                                              <w:marLeft w:val="0"/>
                                              <w:marRight w:val="0"/>
                                              <w:marTop w:val="0"/>
                                              <w:marBottom w:val="0"/>
                                              <w:divBdr>
                                                <w:top w:val="none" w:sz="0" w:space="0" w:color="auto"/>
                                                <w:left w:val="none" w:sz="0" w:space="0" w:color="auto"/>
                                                <w:bottom w:val="none" w:sz="0" w:space="0" w:color="auto"/>
                                                <w:right w:val="none" w:sz="0" w:space="0" w:color="auto"/>
                                              </w:divBdr>
                                            </w:div>
                                            <w:div w:id="1966698452">
                                              <w:marLeft w:val="0"/>
                                              <w:marRight w:val="0"/>
                                              <w:marTop w:val="0"/>
                                              <w:marBottom w:val="0"/>
                                              <w:divBdr>
                                                <w:top w:val="none" w:sz="0" w:space="0" w:color="auto"/>
                                                <w:left w:val="none" w:sz="0" w:space="0" w:color="auto"/>
                                                <w:bottom w:val="none" w:sz="0" w:space="0" w:color="auto"/>
                                                <w:right w:val="none" w:sz="0" w:space="0" w:color="auto"/>
                                              </w:divBdr>
                                              <w:divsChild>
                                                <w:div w:id="442381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904060">
                                                      <w:marLeft w:val="0"/>
                                                      <w:marRight w:val="0"/>
                                                      <w:marTop w:val="0"/>
                                                      <w:marBottom w:val="0"/>
                                                      <w:divBdr>
                                                        <w:top w:val="none" w:sz="0" w:space="0" w:color="auto"/>
                                                        <w:left w:val="none" w:sz="0" w:space="0" w:color="auto"/>
                                                        <w:bottom w:val="none" w:sz="0" w:space="0" w:color="auto"/>
                                                        <w:right w:val="none" w:sz="0" w:space="0" w:color="auto"/>
                                                      </w:divBdr>
                                                      <w:divsChild>
                                                        <w:div w:id="178547655">
                                                          <w:marLeft w:val="0"/>
                                                          <w:marRight w:val="0"/>
                                                          <w:marTop w:val="0"/>
                                                          <w:marBottom w:val="0"/>
                                                          <w:divBdr>
                                                            <w:top w:val="none" w:sz="0" w:space="0" w:color="auto"/>
                                                            <w:left w:val="none" w:sz="0" w:space="0" w:color="auto"/>
                                                            <w:bottom w:val="none" w:sz="0" w:space="0" w:color="auto"/>
                                                            <w:right w:val="none" w:sz="0" w:space="0" w:color="auto"/>
                                                          </w:divBdr>
                                                          <w:divsChild>
                                                            <w:div w:id="88165008">
                                                              <w:marLeft w:val="0"/>
                                                              <w:marRight w:val="0"/>
                                                              <w:marTop w:val="0"/>
                                                              <w:marBottom w:val="0"/>
                                                              <w:divBdr>
                                                                <w:top w:val="none" w:sz="0" w:space="0" w:color="auto"/>
                                                                <w:left w:val="none" w:sz="0" w:space="0" w:color="auto"/>
                                                                <w:bottom w:val="none" w:sz="0" w:space="0" w:color="auto"/>
                                                                <w:right w:val="none" w:sz="0" w:space="0" w:color="auto"/>
                                                              </w:divBdr>
                                                              <w:divsChild>
                                                                <w:div w:id="1590237212">
                                                                  <w:marLeft w:val="0"/>
                                                                  <w:marRight w:val="0"/>
                                                                  <w:marTop w:val="0"/>
                                                                  <w:marBottom w:val="0"/>
                                                                  <w:divBdr>
                                                                    <w:top w:val="none" w:sz="0" w:space="0" w:color="auto"/>
                                                                    <w:left w:val="none" w:sz="0" w:space="0" w:color="auto"/>
                                                                    <w:bottom w:val="none" w:sz="0" w:space="0" w:color="auto"/>
                                                                    <w:right w:val="none" w:sz="0" w:space="0" w:color="auto"/>
                                                                  </w:divBdr>
                                                                  <w:divsChild>
                                                                    <w:div w:id="132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250">
                                                              <w:marLeft w:val="0"/>
                                                              <w:marRight w:val="0"/>
                                                              <w:marTop w:val="0"/>
                                                              <w:marBottom w:val="0"/>
                                                              <w:divBdr>
                                                                <w:top w:val="none" w:sz="0" w:space="0" w:color="auto"/>
                                                                <w:left w:val="none" w:sz="0" w:space="0" w:color="auto"/>
                                                                <w:bottom w:val="none" w:sz="0" w:space="0" w:color="auto"/>
                                                                <w:right w:val="none" w:sz="0" w:space="0" w:color="auto"/>
                                                              </w:divBdr>
                                                            </w:div>
                                                            <w:div w:id="858930906">
                                                              <w:marLeft w:val="0"/>
                                                              <w:marRight w:val="0"/>
                                                              <w:marTop w:val="0"/>
                                                              <w:marBottom w:val="0"/>
                                                              <w:divBdr>
                                                                <w:top w:val="none" w:sz="0" w:space="0" w:color="auto"/>
                                                                <w:left w:val="none" w:sz="0" w:space="0" w:color="auto"/>
                                                                <w:bottom w:val="none" w:sz="0" w:space="0" w:color="auto"/>
                                                                <w:right w:val="none" w:sz="0" w:space="0" w:color="auto"/>
                                                              </w:divBdr>
                                                            </w:div>
                                                            <w:div w:id="1360739244">
                                                              <w:marLeft w:val="0"/>
                                                              <w:marRight w:val="0"/>
                                                              <w:marTop w:val="0"/>
                                                              <w:marBottom w:val="0"/>
                                                              <w:divBdr>
                                                                <w:top w:val="none" w:sz="0" w:space="0" w:color="auto"/>
                                                                <w:left w:val="none" w:sz="0" w:space="0" w:color="auto"/>
                                                                <w:bottom w:val="none" w:sz="0" w:space="0" w:color="auto"/>
                                                                <w:right w:val="none" w:sz="0" w:space="0" w:color="auto"/>
                                                              </w:divBdr>
                                                            </w:div>
                                                            <w:div w:id="1572154617">
                                                              <w:marLeft w:val="0"/>
                                                              <w:marRight w:val="0"/>
                                                              <w:marTop w:val="0"/>
                                                              <w:marBottom w:val="0"/>
                                                              <w:divBdr>
                                                                <w:top w:val="none" w:sz="0" w:space="0" w:color="auto"/>
                                                                <w:left w:val="none" w:sz="0" w:space="0" w:color="auto"/>
                                                                <w:bottom w:val="none" w:sz="0" w:space="0" w:color="auto"/>
                                                                <w:right w:val="none" w:sz="0" w:space="0" w:color="auto"/>
                                                              </w:divBdr>
                                                            </w:div>
                                                            <w:div w:id="1630084941">
                                                              <w:marLeft w:val="0"/>
                                                              <w:marRight w:val="0"/>
                                                              <w:marTop w:val="0"/>
                                                              <w:marBottom w:val="0"/>
                                                              <w:divBdr>
                                                                <w:top w:val="none" w:sz="0" w:space="0" w:color="auto"/>
                                                                <w:left w:val="none" w:sz="0" w:space="0" w:color="auto"/>
                                                                <w:bottom w:val="none" w:sz="0" w:space="0" w:color="auto"/>
                                                                <w:right w:val="none" w:sz="0" w:space="0" w:color="auto"/>
                                                              </w:divBdr>
                                                            </w:div>
                                                            <w:div w:id="17947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267744">
                          <w:marLeft w:val="0"/>
                          <w:marRight w:val="0"/>
                          <w:marTop w:val="0"/>
                          <w:marBottom w:val="0"/>
                          <w:divBdr>
                            <w:top w:val="none" w:sz="0" w:space="0" w:color="auto"/>
                            <w:left w:val="none" w:sz="0" w:space="0" w:color="auto"/>
                            <w:bottom w:val="none" w:sz="0" w:space="0" w:color="auto"/>
                            <w:right w:val="none" w:sz="0" w:space="0" w:color="auto"/>
                          </w:divBdr>
                          <w:divsChild>
                            <w:div w:id="562761394">
                              <w:marLeft w:val="0"/>
                              <w:marRight w:val="0"/>
                              <w:marTop w:val="0"/>
                              <w:marBottom w:val="0"/>
                              <w:divBdr>
                                <w:top w:val="none" w:sz="0" w:space="0" w:color="auto"/>
                                <w:left w:val="none" w:sz="0" w:space="0" w:color="auto"/>
                                <w:bottom w:val="none" w:sz="0" w:space="0" w:color="auto"/>
                                <w:right w:val="none" w:sz="0" w:space="0" w:color="auto"/>
                              </w:divBdr>
                              <w:divsChild>
                                <w:div w:id="127558023">
                                  <w:marLeft w:val="0"/>
                                  <w:marRight w:val="0"/>
                                  <w:marTop w:val="0"/>
                                  <w:marBottom w:val="0"/>
                                  <w:divBdr>
                                    <w:top w:val="none" w:sz="0" w:space="0" w:color="auto"/>
                                    <w:left w:val="none" w:sz="0" w:space="0" w:color="auto"/>
                                    <w:bottom w:val="none" w:sz="0" w:space="0" w:color="auto"/>
                                    <w:right w:val="none" w:sz="0" w:space="0" w:color="auto"/>
                                  </w:divBdr>
                                  <w:divsChild>
                                    <w:div w:id="147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spreekuureindhov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zondheidscentrumplus.nl/site/kinderspreekuu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FF6CA-3045-44E9-9C89-196BC5CB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649</Words>
  <Characters>3572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Marieke</cp:lastModifiedBy>
  <cp:revision>2</cp:revision>
  <cp:lastPrinted>2019-10-07T11:54:00Z</cp:lastPrinted>
  <dcterms:created xsi:type="dcterms:W3CDTF">2020-03-17T10:46:00Z</dcterms:created>
  <dcterms:modified xsi:type="dcterms:W3CDTF">2020-03-17T10:46:00Z</dcterms:modified>
</cp:coreProperties>
</file>